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74649" w14:textId="5CB8450A" w:rsidR="00DC7D47" w:rsidRPr="00DC7D47" w:rsidRDefault="0017427C" w:rsidP="00DC7D47">
      <w:pPr>
        <w:rPr>
          <w:b/>
          <w:sz w:val="40"/>
          <w:szCs w:val="40"/>
        </w:rPr>
      </w:pPr>
      <w:r>
        <w:rPr>
          <w:b/>
          <w:sz w:val="40"/>
          <w:szCs w:val="40"/>
        </w:rPr>
        <w:t>Regeling Versnellen met edusources</w:t>
      </w:r>
      <w:r w:rsidR="00DC7D47" w:rsidRPr="00DC7D4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2021</w:t>
      </w:r>
      <w:r w:rsidR="00DC7D47" w:rsidRPr="00DC7D47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2</w:t>
      </w:r>
    </w:p>
    <w:p w14:paraId="5AC002C9" w14:textId="77777777" w:rsidR="00DC7D47" w:rsidRPr="00DC7D47" w:rsidRDefault="00DC7D47" w:rsidP="00DC7D47"/>
    <w:p w14:paraId="1337AF91" w14:textId="5D823452" w:rsidR="00DC7D47" w:rsidRPr="00FE219E" w:rsidRDefault="00AC7C47" w:rsidP="00DC7D47">
      <w:pPr>
        <w:rPr>
          <w:rFonts w:ascii="Arial" w:hAnsi="Arial"/>
          <w:b/>
          <w:color w:val="E36C0A"/>
          <w:sz w:val="28"/>
        </w:rPr>
      </w:pPr>
      <w:r>
        <w:rPr>
          <w:rFonts w:ascii="Arial" w:hAnsi="Arial"/>
          <w:b/>
          <w:color w:val="E36C0A"/>
          <w:sz w:val="28"/>
        </w:rPr>
        <w:t>Voorwaarden deelname</w:t>
      </w:r>
      <w:r w:rsidR="00DC7D47" w:rsidRPr="00FE219E">
        <w:rPr>
          <w:rFonts w:ascii="Arial" w:hAnsi="Arial"/>
          <w:b/>
          <w:color w:val="E36C0A"/>
          <w:sz w:val="28"/>
        </w:rPr>
        <w:t xml:space="preserve"> </w:t>
      </w:r>
    </w:p>
    <w:p w14:paraId="5A5704BF" w14:textId="77777777" w:rsidR="00DC7D47" w:rsidRPr="00FE219E" w:rsidRDefault="00DC7D47" w:rsidP="00DC7D47"/>
    <w:p w14:paraId="0DD6CAC7" w14:textId="77777777" w:rsidR="00326905" w:rsidRDefault="00326905" w:rsidP="00326905">
      <w:pPr>
        <w:spacing w:before="100" w:beforeAutospacing="1" w:after="100" w:afterAutospacing="1" w:line="240" w:lineRule="auto"/>
      </w:pPr>
      <w:r>
        <w:t xml:space="preserve">In juni 2021 is al een aantal instellingen via de regeling aan de slag gegaan met edusources. Vanaf oktober 2021 kunnen ook andere geïnteresseerde instellingen zich aanmelden. </w:t>
      </w:r>
    </w:p>
    <w:p w14:paraId="31FD4C51" w14:textId="4D359289" w:rsidR="00DC7D47" w:rsidRPr="000A0437" w:rsidRDefault="00AD2640" w:rsidP="00DC7D47">
      <w:pPr>
        <w:contextualSpacing/>
      </w:pPr>
      <w:r>
        <w:t xml:space="preserve">De volgende </w:t>
      </w:r>
      <w:r w:rsidR="00AB718D">
        <w:t xml:space="preserve">voorwaarden </w:t>
      </w:r>
      <w:r>
        <w:t>zijn van toepassing</w:t>
      </w:r>
      <w:r w:rsidR="00DC7D47" w:rsidRPr="000A0437">
        <w:t>:</w:t>
      </w:r>
    </w:p>
    <w:p w14:paraId="5D658974" w14:textId="2A27EED6" w:rsidR="007B7F33" w:rsidRPr="007B7F33" w:rsidRDefault="00DB08C1" w:rsidP="00DC7D47">
      <w:pPr>
        <w:numPr>
          <w:ilvl w:val="0"/>
          <w:numId w:val="37"/>
        </w:numPr>
        <w:tabs>
          <w:tab w:val="clear" w:pos="720"/>
          <w:tab w:val="num" w:pos="288"/>
        </w:tabs>
        <w:spacing w:line="240" w:lineRule="auto"/>
        <w:contextualSpacing/>
      </w:pPr>
      <w:r w:rsidRPr="007B7F33">
        <w:t xml:space="preserve">De </w:t>
      </w:r>
      <w:r w:rsidR="00D97E34">
        <w:t xml:space="preserve">projectperiode </w:t>
      </w:r>
      <w:r w:rsidRPr="007B7F33">
        <w:t xml:space="preserve">is </w:t>
      </w:r>
      <w:r w:rsidR="00D97E34">
        <w:t xml:space="preserve">juni </w:t>
      </w:r>
      <w:r w:rsidR="00AB718D">
        <w:t>20</w:t>
      </w:r>
      <w:r w:rsidR="00D97E34">
        <w:t>21</w:t>
      </w:r>
      <w:r w:rsidRPr="007B7F33">
        <w:t xml:space="preserve"> tot en met </w:t>
      </w:r>
      <w:r w:rsidR="00F965F1">
        <w:t>december</w:t>
      </w:r>
      <w:r w:rsidRPr="007B7F33">
        <w:t xml:space="preserve"> 202</w:t>
      </w:r>
      <w:r w:rsidR="00D97E34">
        <w:t>2</w:t>
      </w:r>
    </w:p>
    <w:p w14:paraId="7673D055" w14:textId="150CF3B3" w:rsidR="007B7F33" w:rsidRPr="007B7F33" w:rsidRDefault="00DB08C1" w:rsidP="00DC7D47">
      <w:pPr>
        <w:numPr>
          <w:ilvl w:val="0"/>
          <w:numId w:val="39"/>
        </w:numPr>
        <w:tabs>
          <w:tab w:val="clear" w:pos="720"/>
          <w:tab w:val="num" w:pos="288"/>
        </w:tabs>
        <w:spacing w:line="240" w:lineRule="auto"/>
        <w:contextualSpacing/>
      </w:pPr>
      <w:r w:rsidRPr="007B7F33">
        <w:t xml:space="preserve">Gedurende </w:t>
      </w:r>
      <w:r w:rsidR="00D97E34">
        <w:t>de regeling</w:t>
      </w:r>
      <w:r w:rsidRPr="007B7F33">
        <w:t xml:space="preserve"> ontvangen de deelnemers vanuit SURF toegang tot </w:t>
      </w:r>
      <w:r w:rsidR="00D97E34">
        <w:t>edusources</w:t>
      </w:r>
      <w:r w:rsidR="00AC7C47">
        <w:t xml:space="preserve">: deelnemer krijgt </w:t>
      </w:r>
      <w:r w:rsidR="00D97E34">
        <w:t xml:space="preserve">campus- of samenwerkingslicenties </w:t>
      </w:r>
      <w:r w:rsidR="00634B3E">
        <w:t xml:space="preserve">edusources </w:t>
      </w:r>
      <w:r w:rsidR="00AC7C47">
        <w:t xml:space="preserve">gefinancieerd </w:t>
      </w:r>
      <w:r w:rsidR="00D97E34">
        <w:t xml:space="preserve">voor 1 jaar </w:t>
      </w:r>
      <w:r w:rsidR="00326905">
        <w:t>(</w:t>
      </w:r>
      <w:r w:rsidR="00D97E34">
        <w:t>inga</w:t>
      </w:r>
      <w:r w:rsidR="00326905">
        <w:t>ngsdatum af te stemmen).</w:t>
      </w:r>
      <w:r w:rsidR="00634B3E">
        <w:t xml:space="preserve"> </w:t>
      </w:r>
      <w:r w:rsidR="00AC7C47" w:rsidRPr="00AC7C47">
        <w:t xml:space="preserve">Hiervoor ondertekenen instelling of penvoerende en evt partnerinstellingen van een samenwerkingsverband de betreffende licentie incl verwerkersovereenkomst. </w:t>
      </w:r>
    </w:p>
    <w:p w14:paraId="34EA8392" w14:textId="0A9D3528" w:rsidR="00DC7D47" w:rsidRPr="00215AD2" w:rsidRDefault="00DC7D47" w:rsidP="00DC7D47">
      <w:pPr>
        <w:numPr>
          <w:ilvl w:val="0"/>
          <w:numId w:val="39"/>
        </w:numPr>
        <w:spacing w:line="240" w:lineRule="auto"/>
        <w:contextualSpacing/>
      </w:pPr>
      <w:r w:rsidRPr="00215AD2">
        <w:t xml:space="preserve">De deelnemende instellingen zorgen </w:t>
      </w:r>
      <w:r w:rsidR="00D97E34">
        <w:t xml:space="preserve">bij start </w:t>
      </w:r>
      <w:r w:rsidR="00032783">
        <w:t xml:space="preserve">regeling </w:t>
      </w:r>
      <w:r w:rsidRPr="00215AD2">
        <w:t xml:space="preserve">voor: </w:t>
      </w:r>
    </w:p>
    <w:p w14:paraId="72B872C1" w14:textId="453A9C66" w:rsidR="00D97E34" w:rsidRDefault="00DC7D47" w:rsidP="00DC7D47">
      <w:pPr>
        <w:numPr>
          <w:ilvl w:val="1"/>
          <w:numId w:val="39"/>
        </w:numPr>
        <w:spacing w:line="240" w:lineRule="auto"/>
        <w:contextualSpacing/>
      </w:pPr>
      <w:r w:rsidRPr="00DC7D47">
        <w:t xml:space="preserve">Een </w:t>
      </w:r>
      <w:r w:rsidR="00AB718D">
        <w:t>beschrijving projectidee</w:t>
      </w:r>
    </w:p>
    <w:p w14:paraId="75370AEC" w14:textId="77777777" w:rsidR="00D97E34" w:rsidRDefault="00D97E34" w:rsidP="00D97E34">
      <w:pPr>
        <w:numPr>
          <w:ilvl w:val="1"/>
          <w:numId w:val="39"/>
        </w:numPr>
        <w:spacing w:line="240" w:lineRule="auto"/>
        <w:contextualSpacing/>
      </w:pPr>
      <w:r>
        <w:t>Ondertekende letter of intent door leidinggevende</w:t>
      </w:r>
      <w:bookmarkStart w:id="0" w:name="_GoBack"/>
      <w:bookmarkEnd w:id="0"/>
    </w:p>
    <w:p w14:paraId="1BEC2318" w14:textId="77777777" w:rsidR="00534234" w:rsidRDefault="00D97E34" w:rsidP="00D97E34">
      <w:pPr>
        <w:numPr>
          <w:ilvl w:val="0"/>
          <w:numId w:val="39"/>
        </w:numPr>
        <w:spacing w:line="240" w:lineRule="auto"/>
        <w:contextualSpacing/>
      </w:pPr>
      <w:r>
        <w:t>De deelnemende instellingen zorgen tijdens het project voor</w:t>
      </w:r>
      <w:r w:rsidRPr="00D97E34">
        <w:t xml:space="preserve"> </w:t>
      </w:r>
    </w:p>
    <w:p w14:paraId="063543C5" w14:textId="76978B1B" w:rsidR="00534234" w:rsidRDefault="00534234" w:rsidP="00534234">
      <w:pPr>
        <w:numPr>
          <w:ilvl w:val="1"/>
          <w:numId w:val="39"/>
        </w:numPr>
        <w:spacing w:line="240" w:lineRule="auto"/>
        <w:contextualSpacing/>
      </w:pPr>
      <w:r>
        <w:t>Het (semi-) open publiceren van m</w:t>
      </w:r>
      <w:r w:rsidR="00D97E34">
        <w:t>inimaal twee opleidings- of faculteits</w:t>
      </w:r>
      <w:r w:rsidR="00D97E34" w:rsidRPr="001718D1">
        <w:t>collectie</w:t>
      </w:r>
      <w:r w:rsidR="00D97E34">
        <w:t xml:space="preserve">s </w:t>
      </w:r>
      <w:r w:rsidR="00D97E34" w:rsidRPr="001718D1">
        <w:t xml:space="preserve">via </w:t>
      </w:r>
      <w:r w:rsidR="00D97E34">
        <w:t>edusources</w:t>
      </w:r>
      <w:r w:rsidR="00D97E34" w:rsidRPr="001718D1">
        <w:t xml:space="preserve"> onder een </w:t>
      </w:r>
      <w:r w:rsidR="00DB5879">
        <w:t>passende</w:t>
      </w:r>
      <w:r>
        <w:t xml:space="preserve"> licentie, een groeiscenario publicatie van (semi-) open leermaterialen. </w:t>
      </w:r>
    </w:p>
    <w:p w14:paraId="6A36BFAA" w14:textId="39209583" w:rsidR="00534234" w:rsidRPr="00534234" w:rsidRDefault="00534234" w:rsidP="00534234">
      <w:pPr>
        <w:numPr>
          <w:ilvl w:val="1"/>
          <w:numId w:val="39"/>
        </w:numPr>
        <w:spacing w:line="240" w:lineRule="auto"/>
        <w:contextualSpacing/>
      </w:pPr>
      <w:r>
        <w:t>Een strategie/plan t</w:t>
      </w:r>
      <w:r w:rsidR="00AB718D">
        <w:t>.</w:t>
      </w:r>
      <w:r>
        <w:t>a</w:t>
      </w:r>
      <w:r w:rsidR="00AB718D">
        <w:t>.</w:t>
      </w:r>
      <w:r>
        <w:t>v</w:t>
      </w:r>
      <w:r w:rsidR="00AB718D">
        <w:t>.</w:t>
      </w:r>
      <w:r>
        <w:t xml:space="preserve"> hergebruik van (semi-) open leermaterialen</w:t>
      </w:r>
    </w:p>
    <w:p w14:paraId="5DD5C3C8" w14:textId="43BAA03A" w:rsidR="00534234" w:rsidRDefault="00534234" w:rsidP="00534234">
      <w:pPr>
        <w:numPr>
          <w:ilvl w:val="1"/>
          <w:numId w:val="39"/>
        </w:numPr>
        <w:spacing w:line="240" w:lineRule="auto"/>
        <w:contextualSpacing/>
      </w:pPr>
      <w:r>
        <w:t xml:space="preserve">De instelling </w:t>
      </w:r>
      <w:r w:rsidR="00AD2640">
        <w:t xml:space="preserve">en penvoerende instelling van samenwerkingsverband </w:t>
      </w:r>
      <w:r>
        <w:t xml:space="preserve">zorgt gedurende het </w:t>
      </w:r>
      <w:r w:rsidR="00032783">
        <w:t>project</w:t>
      </w:r>
      <w:r>
        <w:t xml:space="preserve"> voor voldoende middelen om hun project vorm te geven </w:t>
      </w:r>
      <w:r w:rsidRPr="001718D1">
        <w:t xml:space="preserve">en </w:t>
      </w:r>
      <w:r>
        <w:t xml:space="preserve">zorgt voor voldoende </w:t>
      </w:r>
      <w:r w:rsidRPr="001718D1">
        <w:t>betrokkenheid van gebruikers uit de eigen onderwijsinstelling</w:t>
      </w:r>
      <w:r w:rsidR="00AD2640">
        <w:t xml:space="preserve"> en betrokken onderwijsinstellingen</w:t>
      </w:r>
      <w:r w:rsidRPr="001718D1">
        <w:t>, zoals docenten, informatiespecialisten en eventueel studenten.</w:t>
      </w:r>
      <w:r>
        <w:t xml:space="preserve"> </w:t>
      </w:r>
    </w:p>
    <w:p w14:paraId="166849A0" w14:textId="1A843AF0" w:rsidR="00534234" w:rsidRDefault="00534234" w:rsidP="00534234">
      <w:pPr>
        <w:numPr>
          <w:ilvl w:val="1"/>
          <w:numId w:val="39"/>
        </w:numPr>
        <w:spacing w:line="240" w:lineRule="auto"/>
        <w:contextualSpacing/>
      </w:pPr>
      <w:r>
        <w:t xml:space="preserve">Een uitgewerkt activiteitenplan (de activiteiten starten uiterlijk vanaf sept 2021). </w:t>
      </w:r>
    </w:p>
    <w:p w14:paraId="590B4521" w14:textId="77777777" w:rsidR="00AD2640" w:rsidRDefault="00AD2640" w:rsidP="00AD2640">
      <w:pPr>
        <w:numPr>
          <w:ilvl w:val="0"/>
          <w:numId w:val="39"/>
        </w:numPr>
        <w:spacing w:line="240" w:lineRule="auto"/>
        <w:contextualSpacing/>
      </w:pPr>
      <w:r>
        <w:t>Deelnemer ontvangt b</w:t>
      </w:r>
      <w:r w:rsidRPr="007B7F33">
        <w:t>egeleiding op maat vanuit SURF</w:t>
      </w:r>
      <w:r>
        <w:t xml:space="preserve"> door het adoptieteam</w:t>
      </w:r>
      <w:r w:rsidRPr="007B7F33">
        <w:t xml:space="preserve">. De specifieke begeleiding hangt af van de casus </w:t>
      </w:r>
      <w:r>
        <w:t xml:space="preserve">en de ondersteuningsbehoefte </w:t>
      </w:r>
      <w:r w:rsidRPr="007B7F33">
        <w:t>die wordt ingebracht</w:t>
      </w:r>
      <w:r>
        <w:t xml:space="preserve"> en beschreven in het projectidee</w:t>
      </w:r>
      <w:r w:rsidRPr="007B7F33">
        <w:t xml:space="preserve"> door de onderwijsinstelling</w:t>
      </w:r>
      <w:r>
        <w:t xml:space="preserve"> of vakcommunity </w:t>
      </w:r>
      <w:r w:rsidRPr="007B7F33">
        <w:t xml:space="preserve">. </w:t>
      </w:r>
    </w:p>
    <w:p w14:paraId="3B508204" w14:textId="65D34250" w:rsidR="00AB718D" w:rsidRDefault="00DC7D47" w:rsidP="00AB718D">
      <w:pPr>
        <w:numPr>
          <w:ilvl w:val="0"/>
          <w:numId w:val="39"/>
        </w:numPr>
        <w:tabs>
          <w:tab w:val="clear" w:pos="720"/>
          <w:tab w:val="num" w:pos="288"/>
        </w:tabs>
        <w:spacing w:line="240" w:lineRule="auto"/>
        <w:contextualSpacing/>
      </w:pPr>
      <w:r w:rsidRPr="00215AD2">
        <w:t xml:space="preserve">Deelnemers brengen gedurende </w:t>
      </w:r>
      <w:r w:rsidR="00534234">
        <w:t>de regeling</w:t>
      </w:r>
      <w:r w:rsidRPr="00215AD2">
        <w:t xml:space="preserve"> hun praktijk- en leerervaringen in, denken mee over de doorontwikkeling </w:t>
      </w:r>
      <w:r w:rsidR="00534234">
        <w:t xml:space="preserve">van edusources, ondersteuningsmiddelen en het landelijk ondersteuningsloket voor </w:t>
      </w:r>
      <w:r w:rsidR="002C4F42">
        <w:t>(</w:t>
      </w:r>
      <w:r w:rsidR="00534234">
        <w:t>open</w:t>
      </w:r>
      <w:r w:rsidR="002C4F42">
        <w:t>)</w:t>
      </w:r>
      <w:r w:rsidR="00534234">
        <w:t xml:space="preserve"> leermaterialen</w:t>
      </w:r>
      <w:r w:rsidRPr="00215AD2">
        <w:t xml:space="preserve">. Tenslotte bundelen we deze input </w:t>
      </w:r>
      <w:r w:rsidR="00AB718D">
        <w:t>in een lessons learned document.</w:t>
      </w:r>
    </w:p>
    <w:p w14:paraId="16112474" w14:textId="10566577" w:rsidR="0072156E" w:rsidRDefault="00534234" w:rsidP="00AB718D">
      <w:pPr>
        <w:numPr>
          <w:ilvl w:val="0"/>
          <w:numId w:val="39"/>
        </w:numPr>
        <w:tabs>
          <w:tab w:val="clear" w:pos="720"/>
          <w:tab w:val="num" w:pos="288"/>
        </w:tabs>
        <w:spacing w:line="240" w:lineRule="auto"/>
        <w:contextualSpacing/>
      </w:pPr>
      <w:r>
        <w:t>Deelnemers vervullen ambassade</w:t>
      </w:r>
      <w:r w:rsidR="0072156E">
        <w:t xml:space="preserve">ursrol; </w:t>
      </w:r>
      <w:r w:rsidR="00DB5879">
        <w:t>instelling vervult de rol van buddy van minimaal 1 andere instelling die in de tweede ronde van ‘Versnellen met edusources’ deelneemt</w:t>
      </w:r>
      <w:r w:rsidR="00AB718D" w:rsidRPr="00AB718D">
        <w:t xml:space="preserve"> (minstens 3 begeleidingssessi</w:t>
      </w:r>
      <w:r w:rsidR="0072156E">
        <w:t>es) tot einde regeling (dec’22) ó</w:t>
      </w:r>
      <w:r w:rsidR="00AB718D" w:rsidRPr="00AB718D">
        <w:t xml:space="preserve">f levert expertise aan het op te zetten landelijk ondersteuningsloket </w:t>
      </w:r>
      <w:r w:rsidR="0072156E">
        <w:t>tot einde regeling (dec’22). Dit wordt tijdens de regeling afgestemd met deelnemers.</w:t>
      </w:r>
    </w:p>
    <w:p w14:paraId="29D1BB21" w14:textId="77777777" w:rsidR="00DB5879" w:rsidRDefault="00DC7D47" w:rsidP="00DB5879">
      <w:pPr>
        <w:pStyle w:val="BasistekstSURF"/>
        <w:numPr>
          <w:ilvl w:val="0"/>
          <w:numId w:val="39"/>
        </w:numPr>
      </w:pPr>
      <w:r w:rsidRPr="00215AD2">
        <w:t xml:space="preserve">Indien de instelling </w:t>
      </w:r>
      <w:r w:rsidR="0017427C">
        <w:t xml:space="preserve">of vakcommunity </w:t>
      </w:r>
      <w:r w:rsidRPr="00215AD2">
        <w:t xml:space="preserve">na </w:t>
      </w:r>
      <w:r w:rsidR="00DB5879">
        <w:t xml:space="preserve">het </w:t>
      </w:r>
      <w:r w:rsidR="0017427C">
        <w:t>jaar</w:t>
      </w:r>
      <w:r w:rsidRPr="00215AD2">
        <w:t xml:space="preserve"> gebruik wil blijven maken van </w:t>
      </w:r>
      <w:r w:rsidR="0017427C">
        <w:t xml:space="preserve">edusources </w:t>
      </w:r>
      <w:r w:rsidRPr="00215AD2">
        <w:t xml:space="preserve">dan zijn daar licentiekosten aan verbonden. </w:t>
      </w:r>
      <w:r w:rsidR="00DB5879">
        <w:t xml:space="preserve">Wanneer een instelling dit niet wil, dan gaan we in gesprek over redenen en wensen en ontvangt de instelling de collectie retour. </w:t>
      </w:r>
    </w:p>
    <w:p w14:paraId="76517114" w14:textId="77777777" w:rsidR="00AB1B47" w:rsidRDefault="00AB1B47" w:rsidP="00AB1B47">
      <w:pPr>
        <w:pStyle w:val="BasistekstSURF"/>
      </w:pPr>
    </w:p>
    <w:sectPr w:rsidR="00AB1B47" w:rsidSect="00731A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96" w:right="2410" w:bottom="1100" w:left="1616" w:header="28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BBD6" w16cex:dateUtc="2021-04-28T08:47:00Z"/>
  <w16cex:commentExtensible w16cex:durableId="2433BC83" w16cex:dateUtc="2021-04-28T08:50:00Z"/>
  <w16cex:commentExtensible w16cex:durableId="2433BD10" w16cex:dateUtc="2021-04-28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D2690" w16cid:durableId="2433BBD6"/>
  <w16cid:commentId w16cid:paraId="5D4B9A59" w16cid:durableId="2433BC83"/>
  <w16cid:commentId w16cid:paraId="63F62220" w16cid:durableId="2433BD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D2F1E" w14:textId="77777777" w:rsidR="0091402D" w:rsidRDefault="0091402D">
      <w:r>
        <w:separator/>
      </w:r>
    </w:p>
  </w:endnote>
  <w:endnote w:type="continuationSeparator" w:id="0">
    <w:p w14:paraId="0FA8B286" w14:textId="77777777" w:rsidR="0091402D" w:rsidRDefault="0091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1590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0"/>
    </w:tblGrid>
    <w:tr w:rsidR="00952A7F" w14:paraId="13035AF1" w14:textId="77777777" w:rsidTr="00731A90">
      <w:tc>
        <w:tcPr>
          <w:tcW w:w="7880" w:type="dxa"/>
          <w:shd w:val="clear" w:color="auto" w:fill="auto"/>
        </w:tcPr>
        <w:p w14:paraId="3EDF2E63" w14:textId="37340089" w:rsidR="00952A7F" w:rsidRDefault="00952A7F" w:rsidP="00731A90">
          <w:pPr>
            <w:pStyle w:val="PaginanummerSUR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26905">
            <w:t>2</w:t>
          </w:r>
          <w:r>
            <w:fldChar w:fldCharType="end"/>
          </w:r>
          <w:r>
            <w:t>/</w:t>
          </w:r>
          <w:fldSimple w:instr=" SECTIONPAGES   \* MERGEFORMAT ">
            <w:r w:rsidR="00326905">
              <w:t>2</w:t>
            </w:r>
          </w:fldSimple>
        </w:p>
      </w:tc>
    </w:tr>
  </w:tbl>
  <w:p w14:paraId="02C49444" w14:textId="77777777" w:rsidR="00952A7F" w:rsidRDefault="00952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1590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0"/>
    </w:tblGrid>
    <w:tr w:rsidR="00731A90" w14:paraId="5D957F66" w14:textId="77777777" w:rsidTr="001716E9">
      <w:tc>
        <w:tcPr>
          <w:tcW w:w="7880" w:type="dxa"/>
          <w:shd w:val="clear" w:color="auto" w:fill="auto"/>
        </w:tcPr>
        <w:p w14:paraId="77CF0F93" w14:textId="5FDA8D99" w:rsidR="00731A90" w:rsidRDefault="00731A90" w:rsidP="00731A90">
          <w:pPr>
            <w:pStyle w:val="PaginanummerSUR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26905">
            <w:t>1</w:t>
          </w:r>
          <w:r>
            <w:fldChar w:fldCharType="end"/>
          </w:r>
          <w:r>
            <w:t>/</w:t>
          </w:r>
          <w:fldSimple w:instr=" SECTIONPAGES   \* MERGEFORMAT ">
            <w:r w:rsidR="00326905">
              <w:t>1</w:t>
            </w:r>
          </w:fldSimple>
        </w:p>
      </w:tc>
    </w:tr>
  </w:tbl>
  <w:sdt>
    <w:sdtPr>
      <w:id w:val="-1651596113"/>
      <w:lock w:val="contentLocked"/>
      <w:group/>
    </w:sdtPr>
    <w:sdtEndPr/>
    <w:sdtContent>
      <w:p w14:paraId="4B4555C7" w14:textId="77777777" w:rsidR="00AB1B47" w:rsidRDefault="00AB1B47" w:rsidP="00AB1B47">
        <w:pPr>
          <w:pStyle w:val="Header"/>
        </w:pPr>
        <w:r>
          <w:rPr>
            <w:noProof/>
          </w:rPr>
          <mc:AlternateContent>
            <mc:Choice Requires="wpc">
              <w:drawing>
                <wp:anchor distT="0" distB="0" distL="114300" distR="114300" simplePos="0" relativeHeight="251659264" behindDoc="1" locked="0" layoutInCell="1" allowOverlap="1" wp14:anchorId="6DC12128" wp14:editId="2521DB37">
                  <wp:simplePos x="0" y="0"/>
                  <wp:positionH relativeFrom="page">
                    <wp:posOffset>0</wp:posOffset>
                  </wp:positionH>
                  <wp:positionV relativeFrom="page">
                    <wp:align>bottom</wp:align>
                  </wp:positionV>
                  <wp:extent cx="7560310" cy="5808980"/>
                  <wp:effectExtent l="0" t="0" r="2540" b="0"/>
                  <wp:wrapNone/>
                  <wp:docPr id="36" name="JE1810231509JU Surf MEMO NL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2" name="Freeform 4"/>
                          <wps:cNvSpPr>
                            <a:spLocks/>
                          </wps:cNvSpPr>
                          <wps:spPr bwMode="auto">
                            <a:xfrm>
                              <a:off x="2240280" y="465455"/>
                              <a:ext cx="5320665" cy="5067935"/>
                            </a:xfrm>
                            <a:custGeom>
                              <a:avLst/>
                              <a:gdLst>
                                <a:gd name="T0" fmla="*/ 15675 w 16757"/>
                                <a:gd name="T1" fmla="*/ 0 h 15979"/>
                                <a:gd name="T2" fmla="*/ 13681 w 16757"/>
                                <a:gd name="T3" fmla="*/ 1995 h 15979"/>
                                <a:gd name="T4" fmla="*/ 13681 w 16757"/>
                                <a:gd name="T5" fmla="*/ 13984 h 15979"/>
                                <a:gd name="T6" fmla="*/ 13102 w 16757"/>
                                <a:gd name="T7" fmla="*/ 15380 h 15979"/>
                                <a:gd name="T8" fmla="*/ 11706 w 16757"/>
                                <a:gd name="T9" fmla="*/ 15959 h 15979"/>
                                <a:gd name="T10" fmla="*/ 10 w 16757"/>
                                <a:gd name="T11" fmla="*/ 15959 h 15979"/>
                                <a:gd name="T12" fmla="*/ 0 w 16757"/>
                                <a:gd name="T13" fmla="*/ 15969 h 15979"/>
                                <a:gd name="T14" fmla="*/ 10 w 16757"/>
                                <a:gd name="T15" fmla="*/ 15979 h 15979"/>
                                <a:gd name="T16" fmla="*/ 11706 w 16757"/>
                                <a:gd name="T17" fmla="*/ 15979 h 15979"/>
                                <a:gd name="T18" fmla="*/ 13701 w 16757"/>
                                <a:gd name="T19" fmla="*/ 13984 h 15979"/>
                                <a:gd name="T20" fmla="*/ 13701 w 16757"/>
                                <a:gd name="T21" fmla="*/ 1995 h 15979"/>
                                <a:gd name="T22" fmla="*/ 14279 w 16757"/>
                                <a:gd name="T23" fmla="*/ 598 h 15979"/>
                                <a:gd name="T24" fmla="*/ 15675 w 16757"/>
                                <a:gd name="T25" fmla="*/ 20 h 15979"/>
                                <a:gd name="T26" fmla="*/ 16757 w 16757"/>
                                <a:gd name="T27" fmla="*/ 20 h 15979"/>
                                <a:gd name="T28" fmla="*/ 16757 w 16757"/>
                                <a:gd name="T29" fmla="*/ 0 h 15979"/>
                                <a:gd name="T30" fmla="*/ 15675 w 16757"/>
                                <a:gd name="T31" fmla="*/ 0 h 15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757" h="15979">
                                  <a:moveTo>
                                    <a:pt x="15675" y="0"/>
                                  </a:moveTo>
                                  <a:cubicBezTo>
                                    <a:pt x="14574" y="0"/>
                                    <a:pt x="13681" y="893"/>
                                    <a:pt x="13681" y="1995"/>
                                  </a:cubicBezTo>
                                  <a:cubicBezTo>
                                    <a:pt x="13681" y="13984"/>
                                    <a:pt x="13681" y="13984"/>
                                    <a:pt x="13681" y="13984"/>
                                  </a:cubicBezTo>
                                  <a:cubicBezTo>
                                    <a:pt x="13681" y="14529"/>
                                    <a:pt x="13460" y="15023"/>
                                    <a:pt x="13102" y="15380"/>
                                  </a:cubicBezTo>
                                  <a:cubicBezTo>
                                    <a:pt x="12745" y="15738"/>
                                    <a:pt x="12251" y="15959"/>
                                    <a:pt x="11706" y="15959"/>
                                  </a:cubicBezTo>
                                  <a:cubicBezTo>
                                    <a:pt x="10" y="15959"/>
                                    <a:pt x="10" y="15959"/>
                                    <a:pt x="10" y="15959"/>
                                  </a:cubicBezTo>
                                  <a:cubicBezTo>
                                    <a:pt x="4" y="15959"/>
                                    <a:pt x="0" y="15963"/>
                                    <a:pt x="0" y="15969"/>
                                  </a:cubicBezTo>
                                  <a:cubicBezTo>
                                    <a:pt x="0" y="15974"/>
                                    <a:pt x="4" y="15979"/>
                                    <a:pt x="10" y="15979"/>
                                  </a:cubicBezTo>
                                  <a:cubicBezTo>
                                    <a:pt x="11706" y="15979"/>
                                    <a:pt x="11706" y="15979"/>
                                    <a:pt x="11706" y="15979"/>
                                  </a:cubicBezTo>
                                  <a:cubicBezTo>
                                    <a:pt x="12807" y="15979"/>
                                    <a:pt x="13701" y="15086"/>
                                    <a:pt x="13701" y="13984"/>
                                  </a:cubicBezTo>
                                  <a:cubicBezTo>
                                    <a:pt x="13701" y="1995"/>
                                    <a:pt x="13701" y="1995"/>
                                    <a:pt x="13701" y="1995"/>
                                  </a:cubicBezTo>
                                  <a:cubicBezTo>
                                    <a:pt x="13701" y="1449"/>
                                    <a:pt x="13922" y="956"/>
                                    <a:pt x="14279" y="598"/>
                                  </a:cubicBezTo>
                                  <a:cubicBezTo>
                                    <a:pt x="14636" y="241"/>
                                    <a:pt x="15130" y="20"/>
                                    <a:pt x="15675" y="20"/>
                                  </a:cubicBezTo>
                                  <a:cubicBezTo>
                                    <a:pt x="16757" y="20"/>
                                    <a:pt x="16757" y="20"/>
                                    <a:pt x="16757" y="20"/>
                                  </a:cubicBezTo>
                                  <a:cubicBezTo>
                                    <a:pt x="16757" y="0"/>
                                    <a:pt x="16757" y="0"/>
                                    <a:pt x="16757" y="0"/>
                                  </a:cubicBezTo>
                                  <a:lnTo>
                                    <a:pt x="156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08685" y="5497830"/>
                              <a:ext cx="52070" cy="60960"/>
                            </a:xfrm>
                            <a:custGeom>
                              <a:avLst/>
                              <a:gdLst>
                                <a:gd name="T0" fmla="*/ 84 w 164"/>
                                <a:gd name="T1" fmla="*/ 0 h 192"/>
                                <a:gd name="T2" fmla="*/ 24 w 164"/>
                                <a:gd name="T3" fmla="*/ 12 h 192"/>
                                <a:gd name="T4" fmla="*/ 16 w 164"/>
                                <a:gd name="T5" fmla="*/ 24 h 192"/>
                                <a:gd name="T6" fmla="*/ 28 w 164"/>
                                <a:gd name="T7" fmla="*/ 36 h 192"/>
                                <a:gd name="T8" fmla="*/ 33 w 164"/>
                                <a:gd name="T9" fmla="*/ 35 h 192"/>
                                <a:gd name="T10" fmla="*/ 82 w 164"/>
                                <a:gd name="T11" fmla="*/ 24 h 192"/>
                                <a:gd name="T12" fmla="*/ 137 w 164"/>
                                <a:gd name="T13" fmla="*/ 75 h 192"/>
                                <a:gd name="T14" fmla="*/ 137 w 164"/>
                                <a:gd name="T15" fmla="*/ 81 h 192"/>
                                <a:gd name="T16" fmla="*/ 80 w 164"/>
                                <a:gd name="T17" fmla="*/ 73 h 192"/>
                                <a:gd name="T18" fmla="*/ 0 w 164"/>
                                <a:gd name="T19" fmla="*/ 134 h 192"/>
                                <a:gd name="T20" fmla="*/ 0 w 164"/>
                                <a:gd name="T21" fmla="*/ 134 h 192"/>
                                <a:gd name="T22" fmla="*/ 70 w 164"/>
                                <a:gd name="T23" fmla="*/ 192 h 192"/>
                                <a:gd name="T24" fmla="*/ 137 w 164"/>
                                <a:gd name="T25" fmla="*/ 160 h 192"/>
                                <a:gd name="T26" fmla="*/ 137 w 164"/>
                                <a:gd name="T27" fmla="*/ 177 h 192"/>
                                <a:gd name="T28" fmla="*/ 150 w 164"/>
                                <a:gd name="T29" fmla="*/ 190 h 192"/>
                                <a:gd name="T30" fmla="*/ 164 w 164"/>
                                <a:gd name="T31" fmla="*/ 176 h 192"/>
                                <a:gd name="T32" fmla="*/ 164 w 164"/>
                                <a:gd name="T33" fmla="*/ 75 h 192"/>
                                <a:gd name="T34" fmla="*/ 145 w 164"/>
                                <a:gd name="T35" fmla="*/ 20 h 192"/>
                                <a:gd name="T36" fmla="*/ 84 w 164"/>
                                <a:gd name="T37" fmla="*/ 0 h 192"/>
                                <a:gd name="T38" fmla="*/ 137 w 164"/>
                                <a:gd name="T39" fmla="*/ 120 h 192"/>
                                <a:gd name="T40" fmla="*/ 75 w 164"/>
                                <a:gd name="T41" fmla="*/ 170 h 192"/>
                                <a:gd name="T42" fmla="*/ 28 w 164"/>
                                <a:gd name="T43" fmla="*/ 133 h 192"/>
                                <a:gd name="T44" fmla="*/ 28 w 164"/>
                                <a:gd name="T45" fmla="*/ 133 h 192"/>
                                <a:gd name="T46" fmla="*/ 83 w 164"/>
                                <a:gd name="T47" fmla="*/ 94 h 192"/>
                                <a:gd name="T48" fmla="*/ 137 w 164"/>
                                <a:gd name="T49" fmla="*/ 102 h 192"/>
                                <a:gd name="T50" fmla="*/ 137 w 164"/>
                                <a:gd name="T51" fmla="*/ 1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4" h="192">
                                  <a:moveTo>
                                    <a:pt x="84" y="0"/>
                                  </a:moveTo>
                                  <a:cubicBezTo>
                                    <a:pt x="61" y="0"/>
                                    <a:pt x="42" y="4"/>
                                    <a:pt x="24" y="12"/>
                                  </a:cubicBezTo>
                                  <a:cubicBezTo>
                                    <a:pt x="20" y="14"/>
                                    <a:pt x="16" y="18"/>
                                    <a:pt x="16" y="24"/>
                                  </a:cubicBezTo>
                                  <a:cubicBezTo>
                                    <a:pt x="16" y="30"/>
                                    <a:pt x="22" y="36"/>
                                    <a:pt x="28" y="36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47" y="28"/>
                                    <a:pt x="63" y="24"/>
                                    <a:pt x="82" y="24"/>
                                  </a:cubicBezTo>
                                  <a:cubicBezTo>
                                    <a:pt x="116" y="24"/>
                                    <a:pt x="137" y="41"/>
                                    <a:pt x="137" y="75"/>
                                  </a:cubicBezTo>
                                  <a:cubicBezTo>
                                    <a:pt x="137" y="81"/>
                                    <a:pt x="137" y="81"/>
                                    <a:pt x="137" y="81"/>
                                  </a:cubicBezTo>
                                  <a:cubicBezTo>
                                    <a:pt x="120" y="77"/>
                                    <a:pt x="104" y="73"/>
                                    <a:pt x="80" y="73"/>
                                  </a:cubicBezTo>
                                  <a:cubicBezTo>
                                    <a:pt x="33" y="73"/>
                                    <a:pt x="0" y="94"/>
                                    <a:pt x="0" y="134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72"/>
                                    <a:pt x="35" y="192"/>
                                    <a:pt x="70" y="192"/>
                                  </a:cubicBezTo>
                                  <a:cubicBezTo>
                                    <a:pt x="102" y="192"/>
                                    <a:pt x="124" y="177"/>
                                    <a:pt x="137" y="160"/>
                                  </a:cubicBezTo>
                                  <a:cubicBezTo>
                                    <a:pt x="137" y="177"/>
                                    <a:pt x="137" y="177"/>
                                    <a:pt x="137" y="177"/>
                                  </a:cubicBezTo>
                                  <a:cubicBezTo>
                                    <a:pt x="137" y="184"/>
                                    <a:pt x="142" y="190"/>
                                    <a:pt x="150" y="190"/>
                                  </a:cubicBezTo>
                                  <a:cubicBezTo>
                                    <a:pt x="158" y="190"/>
                                    <a:pt x="164" y="184"/>
                                    <a:pt x="164" y="176"/>
                                  </a:cubicBezTo>
                                  <a:cubicBezTo>
                                    <a:pt x="164" y="75"/>
                                    <a:pt x="164" y="75"/>
                                    <a:pt x="164" y="75"/>
                                  </a:cubicBezTo>
                                  <a:cubicBezTo>
                                    <a:pt x="164" y="51"/>
                                    <a:pt x="157" y="33"/>
                                    <a:pt x="145" y="20"/>
                                  </a:cubicBezTo>
                                  <a:cubicBezTo>
                                    <a:pt x="131" y="6"/>
                                    <a:pt x="111" y="0"/>
                                    <a:pt x="84" y="0"/>
                                  </a:cubicBezTo>
                                  <a:close/>
                                  <a:moveTo>
                                    <a:pt x="137" y="120"/>
                                  </a:moveTo>
                                  <a:cubicBezTo>
                                    <a:pt x="137" y="149"/>
                                    <a:pt x="109" y="170"/>
                                    <a:pt x="75" y="170"/>
                                  </a:cubicBezTo>
                                  <a:cubicBezTo>
                                    <a:pt x="50" y="170"/>
                                    <a:pt x="28" y="157"/>
                                    <a:pt x="28" y="133"/>
                                  </a:cubicBezTo>
                                  <a:cubicBezTo>
                                    <a:pt x="28" y="133"/>
                                    <a:pt x="28" y="133"/>
                                    <a:pt x="28" y="133"/>
                                  </a:cubicBezTo>
                                  <a:cubicBezTo>
                                    <a:pt x="28" y="109"/>
                                    <a:pt x="48" y="94"/>
                                    <a:pt x="83" y="94"/>
                                  </a:cubicBezTo>
                                  <a:cubicBezTo>
                                    <a:pt x="105" y="94"/>
                                    <a:pt x="124" y="98"/>
                                    <a:pt x="137" y="102"/>
                                  </a:cubicBezTo>
                                  <a:lnTo>
                                    <a:pt x="13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73735" y="5497830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84 w 163"/>
                                <a:gd name="T1" fmla="*/ 0 h 192"/>
                                <a:gd name="T2" fmla="*/ 23 w 163"/>
                                <a:gd name="T3" fmla="*/ 12 h 192"/>
                                <a:gd name="T4" fmla="*/ 15 w 163"/>
                                <a:gd name="T5" fmla="*/ 24 h 192"/>
                                <a:gd name="T6" fmla="*/ 28 w 163"/>
                                <a:gd name="T7" fmla="*/ 36 h 192"/>
                                <a:gd name="T8" fmla="*/ 33 w 163"/>
                                <a:gd name="T9" fmla="*/ 35 h 192"/>
                                <a:gd name="T10" fmla="*/ 81 w 163"/>
                                <a:gd name="T11" fmla="*/ 24 h 192"/>
                                <a:gd name="T12" fmla="*/ 136 w 163"/>
                                <a:gd name="T13" fmla="*/ 75 h 192"/>
                                <a:gd name="T14" fmla="*/ 136 w 163"/>
                                <a:gd name="T15" fmla="*/ 81 h 192"/>
                                <a:gd name="T16" fmla="*/ 79 w 163"/>
                                <a:gd name="T17" fmla="*/ 73 h 192"/>
                                <a:gd name="T18" fmla="*/ 0 w 163"/>
                                <a:gd name="T19" fmla="*/ 134 h 192"/>
                                <a:gd name="T20" fmla="*/ 0 w 163"/>
                                <a:gd name="T21" fmla="*/ 134 h 192"/>
                                <a:gd name="T22" fmla="*/ 69 w 163"/>
                                <a:gd name="T23" fmla="*/ 192 h 192"/>
                                <a:gd name="T24" fmla="*/ 136 w 163"/>
                                <a:gd name="T25" fmla="*/ 160 h 192"/>
                                <a:gd name="T26" fmla="*/ 136 w 163"/>
                                <a:gd name="T27" fmla="*/ 177 h 192"/>
                                <a:gd name="T28" fmla="*/ 150 w 163"/>
                                <a:gd name="T29" fmla="*/ 190 h 192"/>
                                <a:gd name="T30" fmla="*/ 163 w 163"/>
                                <a:gd name="T31" fmla="*/ 176 h 192"/>
                                <a:gd name="T32" fmla="*/ 163 w 163"/>
                                <a:gd name="T33" fmla="*/ 75 h 192"/>
                                <a:gd name="T34" fmla="*/ 144 w 163"/>
                                <a:gd name="T35" fmla="*/ 20 h 192"/>
                                <a:gd name="T36" fmla="*/ 84 w 163"/>
                                <a:gd name="T37" fmla="*/ 0 h 192"/>
                                <a:gd name="T38" fmla="*/ 137 w 163"/>
                                <a:gd name="T39" fmla="*/ 120 h 192"/>
                                <a:gd name="T40" fmla="*/ 75 w 163"/>
                                <a:gd name="T41" fmla="*/ 170 h 192"/>
                                <a:gd name="T42" fmla="*/ 28 w 163"/>
                                <a:gd name="T43" fmla="*/ 133 h 192"/>
                                <a:gd name="T44" fmla="*/ 28 w 163"/>
                                <a:gd name="T45" fmla="*/ 133 h 192"/>
                                <a:gd name="T46" fmla="*/ 82 w 163"/>
                                <a:gd name="T47" fmla="*/ 94 h 192"/>
                                <a:gd name="T48" fmla="*/ 137 w 163"/>
                                <a:gd name="T49" fmla="*/ 102 h 192"/>
                                <a:gd name="T50" fmla="*/ 137 w 163"/>
                                <a:gd name="T51" fmla="*/ 1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84" y="0"/>
                                  </a:moveTo>
                                  <a:cubicBezTo>
                                    <a:pt x="60" y="0"/>
                                    <a:pt x="41" y="4"/>
                                    <a:pt x="23" y="12"/>
                                  </a:cubicBezTo>
                                  <a:cubicBezTo>
                                    <a:pt x="19" y="14"/>
                                    <a:pt x="15" y="18"/>
                                    <a:pt x="15" y="24"/>
                                  </a:cubicBezTo>
                                  <a:cubicBezTo>
                                    <a:pt x="15" y="30"/>
                                    <a:pt x="21" y="36"/>
                                    <a:pt x="28" y="36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46" y="28"/>
                                    <a:pt x="62" y="24"/>
                                    <a:pt x="81" y="24"/>
                                  </a:cubicBezTo>
                                  <a:cubicBezTo>
                                    <a:pt x="116" y="24"/>
                                    <a:pt x="136" y="41"/>
                                    <a:pt x="136" y="75"/>
                                  </a:cubicBezTo>
                                  <a:cubicBezTo>
                                    <a:pt x="136" y="81"/>
                                    <a:pt x="136" y="81"/>
                                    <a:pt x="136" y="81"/>
                                  </a:cubicBezTo>
                                  <a:cubicBezTo>
                                    <a:pt x="120" y="77"/>
                                    <a:pt x="103" y="73"/>
                                    <a:pt x="79" y="73"/>
                                  </a:cubicBezTo>
                                  <a:cubicBezTo>
                                    <a:pt x="32" y="73"/>
                                    <a:pt x="0" y="94"/>
                                    <a:pt x="0" y="134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72"/>
                                    <a:pt x="35" y="192"/>
                                    <a:pt x="69" y="192"/>
                                  </a:cubicBezTo>
                                  <a:cubicBezTo>
                                    <a:pt x="102" y="192"/>
                                    <a:pt x="124" y="177"/>
                                    <a:pt x="136" y="160"/>
                                  </a:cubicBezTo>
                                  <a:cubicBezTo>
                                    <a:pt x="136" y="177"/>
                                    <a:pt x="136" y="177"/>
                                    <a:pt x="136" y="177"/>
                                  </a:cubicBezTo>
                                  <a:cubicBezTo>
                                    <a:pt x="136" y="184"/>
                                    <a:pt x="142" y="190"/>
                                    <a:pt x="150" y="190"/>
                                  </a:cubicBezTo>
                                  <a:cubicBezTo>
                                    <a:pt x="157" y="190"/>
                                    <a:pt x="163" y="184"/>
                                    <a:pt x="163" y="176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51"/>
                                    <a:pt x="157" y="33"/>
                                    <a:pt x="144" y="20"/>
                                  </a:cubicBezTo>
                                  <a:cubicBezTo>
                                    <a:pt x="130" y="6"/>
                                    <a:pt x="110" y="0"/>
                                    <a:pt x="84" y="0"/>
                                  </a:cubicBezTo>
                                  <a:close/>
                                  <a:moveTo>
                                    <a:pt x="137" y="120"/>
                                  </a:moveTo>
                                  <a:cubicBezTo>
                                    <a:pt x="137" y="149"/>
                                    <a:pt x="109" y="170"/>
                                    <a:pt x="75" y="170"/>
                                  </a:cubicBezTo>
                                  <a:cubicBezTo>
                                    <a:pt x="49" y="170"/>
                                    <a:pt x="28" y="157"/>
                                    <a:pt x="28" y="133"/>
                                  </a:cubicBezTo>
                                  <a:cubicBezTo>
                                    <a:pt x="28" y="133"/>
                                    <a:pt x="28" y="133"/>
                                    <a:pt x="28" y="133"/>
                                  </a:cubicBezTo>
                                  <a:cubicBezTo>
                                    <a:pt x="28" y="109"/>
                                    <a:pt x="47" y="94"/>
                                    <a:pt x="82" y="94"/>
                                  </a:cubicBezTo>
                                  <a:cubicBezTo>
                                    <a:pt x="105" y="94"/>
                                    <a:pt x="123" y="98"/>
                                    <a:pt x="137" y="102"/>
                                  </a:cubicBezTo>
                                  <a:lnTo>
                                    <a:pt x="13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11530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4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5 w 163"/>
                                <a:gd name="T21" fmla="*/ 82 h 192"/>
                                <a:gd name="T22" fmla="*/ 135 w 163"/>
                                <a:gd name="T23" fmla="*/ 178 h 192"/>
                                <a:gd name="T24" fmla="*/ 149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6" y="25"/>
                                    <a:pt x="135" y="47"/>
                                    <a:pt x="135" y="82"/>
                                  </a:cubicBezTo>
                                  <a:cubicBezTo>
                                    <a:pt x="135" y="178"/>
                                    <a:pt x="135" y="178"/>
                                    <a:pt x="135" y="178"/>
                                  </a:cubicBezTo>
                                  <a:cubicBezTo>
                                    <a:pt x="135" y="186"/>
                                    <a:pt x="141" y="192"/>
                                    <a:pt x="149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017395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4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5 w 163"/>
                                <a:gd name="T21" fmla="*/ 82 h 192"/>
                                <a:gd name="T22" fmla="*/ 135 w 163"/>
                                <a:gd name="T23" fmla="*/ 178 h 192"/>
                                <a:gd name="T24" fmla="*/ 149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6" y="25"/>
                                    <a:pt x="135" y="47"/>
                                    <a:pt x="135" y="82"/>
                                  </a:cubicBezTo>
                                  <a:cubicBezTo>
                                    <a:pt x="135" y="178"/>
                                    <a:pt x="135" y="178"/>
                                    <a:pt x="135" y="178"/>
                                  </a:cubicBezTo>
                                  <a:cubicBezTo>
                                    <a:pt x="135" y="186"/>
                                    <a:pt x="141" y="192"/>
                                    <a:pt x="149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71220" y="5497830"/>
                              <a:ext cx="20955" cy="78105"/>
                            </a:xfrm>
                            <a:custGeom>
                              <a:avLst/>
                              <a:gdLst>
                                <a:gd name="T0" fmla="*/ 51 w 65"/>
                                <a:gd name="T1" fmla="*/ 0 h 247"/>
                                <a:gd name="T2" fmla="*/ 37 w 65"/>
                                <a:gd name="T3" fmla="*/ 14 h 247"/>
                                <a:gd name="T4" fmla="*/ 37 w 65"/>
                                <a:gd name="T5" fmla="*/ 200 h 247"/>
                                <a:gd name="T6" fmla="*/ 18 w 65"/>
                                <a:gd name="T7" fmla="*/ 224 h 247"/>
                                <a:gd name="T8" fmla="*/ 12 w 65"/>
                                <a:gd name="T9" fmla="*/ 223 h 247"/>
                                <a:gd name="T10" fmla="*/ 0 w 65"/>
                                <a:gd name="T11" fmla="*/ 235 h 247"/>
                                <a:gd name="T12" fmla="*/ 14 w 65"/>
                                <a:gd name="T13" fmla="*/ 247 h 247"/>
                                <a:gd name="T14" fmla="*/ 21 w 65"/>
                                <a:gd name="T15" fmla="*/ 247 h 247"/>
                                <a:gd name="T16" fmla="*/ 65 w 65"/>
                                <a:gd name="T17" fmla="*/ 199 h 247"/>
                                <a:gd name="T18" fmla="*/ 65 w 65"/>
                                <a:gd name="T19" fmla="*/ 14 h 247"/>
                                <a:gd name="T20" fmla="*/ 51 w 65"/>
                                <a:gd name="T21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5" h="247">
                                  <a:moveTo>
                                    <a:pt x="51" y="0"/>
                                  </a:moveTo>
                                  <a:cubicBezTo>
                                    <a:pt x="43" y="0"/>
                                    <a:pt x="37" y="7"/>
                                    <a:pt x="37" y="14"/>
                                  </a:cubicBezTo>
                                  <a:cubicBezTo>
                                    <a:pt x="37" y="200"/>
                                    <a:pt x="37" y="200"/>
                                    <a:pt x="37" y="200"/>
                                  </a:cubicBezTo>
                                  <a:cubicBezTo>
                                    <a:pt x="37" y="216"/>
                                    <a:pt x="29" y="224"/>
                                    <a:pt x="18" y="224"/>
                                  </a:cubicBezTo>
                                  <a:cubicBezTo>
                                    <a:pt x="12" y="223"/>
                                    <a:pt x="12" y="223"/>
                                    <a:pt x="12" y="223"/>
                                  </a:cubicBezTo>
                                  <a:cubicBezTo>
                                    <a:pt x="6" y="223"/>
                                    <a:pt x="0" y="228"/>
                                    <a:pt x="0" y="235"/>
                                  </a:cubicBezTo>
                                  <a:cubicBezTo>
                                    <a:pt x="0" y="242"/>
                                    <a:pt x="6" y="246"/>
                                    <a:pt x="14" y="247"/>
                                  </a:cubicBezTo>
                                  <a:cubicBezTo>
                                    <a:pt x="21" y="247"/>
                                    <a:pt x="21" y="247"/>
                                    <a:pt x="21" y="247"/>
                                  </a:cubicBezTo>
                                  <a:cubicBezTo>
                                    <a:pt x="48" y="247"/>
                                    <a:pt x="65" y="232"/>
                                    <a:pt x="65" y="199"/>
                                  </a:cubicBezTo>
                                  <a:cubicBezTo>
                                    <a:pt x="65" y="14"/>
                                    <a:pt x="65" y="14"/>
                                    <a:pt x="65" y="14"/>
                                  </a:cubicBezTo>
                                  <a:cubicBezTo>
                                    <a:pt x="65" y="6"/>
                                    <a:pt x="59" y="0"/>
                                    <a:pt x="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744980" y="5497195"/>
                              <a:ext cx="55880" cy="61595"/>
                            </a:xfrm>
                            <a:custGeom>
                              <a:avLst/>
                              <a:gdLst>
                                <a:gd name="T0" fmla="*/ 89 w 176"/>
                                <a:gd name="T1" fmla="*/ 0 h 195"/>
                                <a:gd name="T2" fmla="*/ 0 w 176"/>
                                <a:gd name="T3" fmla="*/ 97 h 195"/>
                                <a:gd name="T4" fmla="*/ 0 w 176"/>
                                <a:gd name="T5" fmla="*/ 98 h 195"/>
                                <a:gd name="T6" fmla="*/ 93 w 176"/>
                                <a:gd name="T7" fmla="*/ 195 h 195"/>
                                <a:gd name="T8" fmla="*/ 163 w 176"/>
                                <a:gd name="T9" fmla="*/ 167 h 195"/>
                                <a:gd name="T10" fmla="*/ 167 w 176"/>
                                <a:gd name="T11" fmla="*/ 158 h 195"/>
                                <a:gd name="T12" fmla="*/ 155 w 176"/>
                                <a:gd name="T13" fmla="*/ 146 h 195"/>
                                <a:gd name="T14" fmla="*/ 147 w 176"/>
                                <a:gd name="T15" fmla="*/ 149 h 195"/>
                                <a:gd name="T16" fmla="*/ 94 w 176"/>
                                <a:gd name="T17" fmla="*/ 171 h 195"/>
                                <a:gd name="T18" fmla="*/ 28 w 176"/>
                                <a:gd name="T19" fmla="*/ 108 h 195"/>
                                <a:gd name="T20" fmla="*/ 163 w 176"/>
                                <a:gd name="T21" fmla="*/ 108 h 195"/>
                                <a:gd name="T22" fmla="*/ 176 w 176"/>
                                <a:gd name="T23" fmla="*/ 95 h 195"/>
                                <a:gd name="T24" fmla="*/ 89 w 176"/>
                                <a:gd name="T25" fmla="*/ 0 h 195"/>
                                <a:gd name="T26" fmla="*/ 28 w 176"/>
                                <a:gd name="T27" fmla="*/ 87 h 195"/>
                                <a:gd name="T28" fmla="*/ 89 w 176"/>
                                <a:gd name="T29" fmla="*/ 24 h 195"/>
                                <a:gd name="T30" fmla="*/ 148 w 176"/>
                                <a:gd name="T31" fmla="*/ 87 h 195"/>
                                <a:gd name="T32" fmla="*/ 28 w 176"/>
                                <a:gd name="T33" fmla="*/ 87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6" h="195">
                                  <a:moveTo>
                                    <a:pt x="89" y="0"/>
                                  </a:moveTo>
                                  <a:cubicBezTo>
                                    <a:pt x="38" y="0"/>
                                    <a:pt x="0" y="43"/>
                                    <a:pt x="0" y="97"/>
                                  </a:cubicBezTo>
                                  <a:cubicBezTo>
                                    <a:pt x="0" y="98"/>
                                    <a:pt x="0" y="98"/>
                                    <a:pt x="0" y="98"/>
                                  </a:cubicBezTo>
                                  <a:cubicBezTo>
                                    <a:pt x="0" y="155"/>
                                    <a:pt x="42" y="195"/>
                                    <a:pt x="93" y="195"/>
                                  </a:cubicBezTo>
                                  <a:cubicBezTo>
                                    <a:pt x="125" y="195"/>
                                    <a:pt x="145" y="183"/>
                                    <a:pt x="163" y="167"/>
                                  </a:cubicBezTo>
                                  <a:cubicBezTo>
                                    <a:pt x="167" y="158"/>
                                    <a:pt x="167" y="158"/>
                                    <a:pt x="167" y="158"/>
                                  </a:cubicBezTo>
                                  <a:cubicBezTo>
                                    <a:pt x="167" y="151"/>
                                    <a:pt x="162" y="146"/>
                                    <a:pt x="155" y="146"/>
                                  </a:cubicBezTo>
                                  <a:cubicBezTo>
                                    <a:pt x="147" y="149"/>
                                    <a:pt x="147" y="149"/>
                                    <a:pt x="147" y="149"/>
                                  </a:cubicBezTo>
                                  <a:cubicBezTo>
                                    <a:pt x="134" y="162"/>
                                    <a:pt x="117" y="171"/>
                                    <a:pt x="94" y="171"/>
                                  </a:cubicBezTo>
                                  <a:cubicBezTo>
                                    <a:pt x="60" y="171"/>
                                    <a:pt x="32" y="148"/>
                                    <a:pt x="28" y="108"/>
                                  </a:cubicBezTo>
                                  <a:cubicBezTo>
                                    <a:pt x="163" y="108"/>
                                    <a:pt x="163" y="108"/>
                                    <a:pt x="163" y="108"/>
                                  </a:cubicBezTo>
                                  <a:cubicBezTo>
                                    <a:pt x="170" y="108"/>
                                    <a:pt x="176" y="102"/>
                                    <a:pt x="176" y="95"/>
                                  </a:cubicBezTo>
                                  <a:cubicBezTo>
                                    <a:pt x="176" y="45"/>
                                    <a:pt x="144" y="0"/>
                                    <a:pt x="89" y="0"/>
                                  </a:cubicBezTo>
                                  <a:close/>
                                  <a:moveTo>
                                    <a:pt x="28" y="87"/>
                                  </a:moveTo>
                                  <a:cubicBezTo>
                                    <a:pt x="32" y="51"/>
                                    <a:pt x="56" y="24"/>
                                    <a:pt x="89" y="24"/>
                                  </a:cubicBezTo>
                                  <a:cubicBezTo>
                                    <a:pt x="126" y="24"/>
                                    <a:pt x="145" y="53"/>
                                    <a:pt x="148" y="87"/>
                                  </a:cubicBezTo>
                                  <a:lnTo>
                                    <a:pt x="28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40410" y="5497830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84 w 163"/>
                                <a:gd name="T1" fmla="*/ 0 h 192"/>
                                <a:gd name="T2" fmla="*/ 23 w 163"/>
                                <a:gd name="T3" fmla="*/ 12 h 192"/>
                                <a:gd name="T4" fmla="*/ 16 w 163"/>
                                <a:gd name="T5" fmla="*/ 24 h 192"/>
                                <a:gd name="T6" fmla="*/ 28 w 163"/>
                                <a:gd name="T7" fmla="*/ 36 h 192"/>
                                <a:gd name="T8" fmla="*/ 33 w 163"/>
                                <a:gd name="T9" fmla="*/ 35 h 192"/>
                                <a:gd name="T10" fmla="*/ 81 w 163"/>
                                <a:gd name="T11" fmla="*/ 24 h 192"/>
                                <a:gd name="T12" fmla="*/ 137 w 163"/>
                                <a:gd name="T13" fmla="*/ 75 h 192"/>
                                <a:gd name="T14" fmla="*/ 137 w 163"/>
                                <a:gd name="T15" fmla="*/ 81 h 192"/>
                                <a:gd name="T16" fmla="*/ 79 w 163"/>
                                <a:gd name="T17" fmla="*/ 73 h 192"/>
                                <a:gd name="T18" fmla="*/ 0 w 163"/>
                                <a:gd name="T19" fmla="*/ 134 h 192"/>
                                <a:gd name="T20" fmla="*/ 0 w 163"/>
                                <a:gd name="T21" fmla="*/ 134 h 192"/>
                                <a:gd name="T22" fmla="*/ 69 w 163"/>
                                <a:gd name="T23" fmla="*/ 192 h 192"/>
                                <a:gd name="T24" fmla="*/ 137 w 163"/>
                                <a:gd name="T25" fmla="*/ 160 h 192"/>
                                <a:gd name="T26" fmla="*/ 137 w 163"/>
                                <a:gd name="T27" fmla="*/ 177 h 192"/>
                                <a:gd name="T28" fmla="*/ 150 w 163"/>
                                <a:gd name="T29" fmla="*/ 190 h 192"/>
                                <a:gd name="T30" fmla="*/ 163 w 163"/>
                                <a:gd name="T31" fmla="*/ 176 h 192"/>
                                <a:gd name="T32" fmla="*/ 163 w 163"/>
                                <a:gd name="T33" fmla="*/ 75 h 192"/>
                                <a:gd name="T34" fmla="*/ 144 w 163"/>
                                <a:gd name="T35" fmla="*/ 20 h 192"/>
                                <a:gd name="T36" fmla="*/ 84 w 163"/>
                                <a:gd name="T37" fmla="*/ 0 h 192"/>
                                <a:gd name="T38" fmla="*/ 137 w 163"/>
                                <a:gd name="T39" fmla="*/ 120 h 192"/>
                                <a:gd name="T40" fmla="*/ 75 w 163"/>
                                <a:gd name="T41" fmla="*/ 170 h 192"/>
                                <a:gd name="T42" fmla="*/ 28 w 163"/>
                                <a:gd name="T43" fmla="*/ 133 h 192"/>
                                <a:gd name="T44" fmla="*/ 28 w 163"/>
                                <a:gd name="T45" fmla="*/ 133 h 192"/>
                                <a:gd name="T46" fmla="*/ 82 w 163"/>
                                <a:gd name="T47" fmla="*/ 94 h 192"/>
                                <a:gd name="T48" fmla="*/ 137 w 163"/>
                                <a:gd name="T49" fmla="*/ 102 h 192"/>
                                <a:gd name="T50" fmla="*/ 137 w 163"/>
                                <a:gd name="T51" fmla="*/ 1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84" y="0"/>
                                  </a:moveTo>
                                  <a:cubicBezTo>
                                    <a:pt x="60" y="0"/>
                                    <a:pt x="42" y="4"/>
                                    <a:pt x="23" y="12"/>
                                  </a:cubicBezTo>
                                  <a:cubicBezTo>
                                    <a:pt x="20" y="14"/>
                                    <a:pt x="16" y="18"/>
                                    <a:pt x="16" y="24"/>
                                  </a:cubicBezTo>
                                  <a:cubicBezTo>
                                    <a:pt x="16" y="30"/>
                                    <a:pt x="21" y="36"/>
                                    <a:pt x="28" y="36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47" y="28"/>
                                    <a:pt x="63" y="24"/>
                                    <a:pt x="81" y="24"/>
                                  </a:cubicBezTo>
                                  <a:cubicBezTo>
                                    <a:pt x="116" y="24"/>
                                    <a:pt x="137" y="41"/>
                                    <a:pt x="137" y="75"/>
                                  </a:cubicBezTo>
                                  <a:cubicBezTo>
                                    <a:pt x="137" y="81"/>
                                    <a:pt x="137" y="81"/>
                                    <a:pt x="137" y="81"/>
                                  </a:cubicBezTo>
                                  <a:cubicBezTo>
                                    <a:pt x="120" y="77"/>
                                    <a:pt x="103" y="73"/>
                                    <a:pt x="79" y="73"/>
                                  </a:cubicBezTo>
                                  <a:cubicBezTo>
                                    <a:pt x="32" y="73"/>
                                    <a:pt x="0" y="94"/>
                                    <a:pt x="0" y="134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72"/>
                                    <a:pt x="35" y="192"/>
                                    <a:pt x="69" y="192"/>
                                  </a:cubicBezTo>
                                  <a:cubicBezTo>
                                    <a:pt x="102" y="192"/>
                                    <a:pt x="124" y="177"/>
                                    <a:pt x="137" y="160"/>
                                  </a:cubicBezTo>
                                  <a:cubicBezTo>
                                    <a:pt x="137" y="177"/>
                                    <a:pt x="137" y="177"/>
                                    <a:pt x="137" y="177"/>
                                  </a:cubicBezTo>
                                  <a:cubicBezTo>
                                    <a:pt x="137" y="184"/>
                                    <a:pt x="142" y="190"/>
                                    <a:pt x="150" y="190"/>
                                  </a:cubicBezTo>
                                  <a:cubicBezTo>
                                    <a:pt x="158" y="190"/>
                                    <a:pt x="163" y="184"/>
                                    <a:pt x="163" y="176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51"/>
                                    <a:pt x="157" y="33"/>
                                    <a:pt x="144" y="20"/>
                                  </a:cubicBezTo>
                                  <a:cubicBezTo>
                                    <a:pt x="131" y="6"/>
                                    <a:pt x="110" y="0"/>
                                    <a:pt x="84" y="0"/>
                                  </a:cubicBezTo>
                                  <a:close/>
                                  <a:moveTo>
                                    <a:pt x="137" y="120"/>
                                  </a:moveTo>
                                  <a:cubicBezTo>
                                    <a:pt x="137" y="149"/>
                                    <a:pt x="109" y="170"/>
                                    <a:pt x="75" y="170"/>
                                  </a:cubicBezTo>
                                  <a:cubicBezTo>
                                    <a:pt x="50" y="170"/>
                                    <a:pt x="28" y="157"/>
                                    <a:pt x="28" y="133"/>
                                  </a:cubicBezTo>
                                  <a:cubicBezTo>
                                    <a:pt x="28" y="133"/>
                                    <a:pt x="28" y="133"/>
                                    <a:pt x="28" y="133"/>
                                  </a:cubicBezTo>
                                  <a:cubicBezTo>
                                    <a:pt x="28" y="109"/>
                                    <a:pt x="47" y="94"/>
                                    <a:pt x="82" y="94"/>
                                  </a:cubicBezTo>
                                  <a:cubicBezTo>
                                    <a:pt x="105" y="94"/>
                                    <a:pt x="123" y="98"/>
                                    <a:pt x="137" y="102"/>
                                  </a:cubicBezTo>
                                  <a:lnTo>
                                    <a:pt x="13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94335" y="5497195"/>
                              <a:ext cx="90170" cy="60960"/>
                            </a:xfrm>
                            <a:custGeom>
                              <a:avLst/>
                              <a:gdLst>
                                <a:gd name="T0" fmla="*/ 213 w 283"/>
                                <a:gd name="T1" fmla="*/ 0 h 192"/>
                                <a:gd name="T2" fmla="*/ 148 w 283"/>
                                <a:gd name="T3" fmla="*/ 37 h 192"/>
                                <a:gd name="T4" fmla="*/ 88 w 283"/>
                                <a:gd name="T5" fmla="*/ 0 h 192"/>
                                <a:gd name="T6" fmla="*/ 28 w 283"/>
                                <a:gd name="T7" fmla="*/ 35 h 192"/>
                                <a:gd name="T8" fmla="*/ 28 w 283"/>
                                <a:gd name="T9" fmla="*/ 16 h 192"/>
                                <a:gd name="T10" fmla="*/ 14 w 283"/>
                                <a:gd name="T11" fmla="*/ 2 h 192"/>
                                <a:gd name="T12" fmla="*/ 0 w 283"/>
                                <a:gd name="T13" fmla="*/ 16 h 192"/>
                                <a:gd name="T14" fmla="*/ 0 w 283"/>
                                <a:gd name="T15" fmla="*/ 178 h 192"/>
                                <a:gd name="T16" fmla="*/ 14 w 283"/>
                                <a:gd name="T17" fmla="*/ 192 h 192"/>
                                <a:gd name="T18" fmla="*/ 28 w 283"/>
                                <a:gd name="T19" fmla="*/ 178 h 192"/>
                                <a:gd name="T20" fmla="*/ 28 w 283"/>
                                <a:gd name="T21" fmla="*/ 84 h 192"/>
                                <a:gd name="T22" fmla="*/ 80 w 283"/>
                                <a:gd name="T23" fmla="*/ 25 h 192"/>
                                <a:gd name="T24" fmla="*/ 128 w 283"/>
                                <a:gd name="T25" fmla="*/ 81 h 192"/>
                                <a:gd name="T26" fmla="*/ 128 w 283"/>
                                <a:gd name="T27" fmla="*/ 178 h 192"/>
                                <a:gd name="T28" fmla="*/ 141 w 283"/>
                                <a:gd name="T29" fmla="*/ 192 h 192"/>
                                <a:gd name="T30" fmla="*/ 155 w 283"/>
                                <a:gd name="T31" fmla="*/ 178 h 192"/>
                                <a:gd name="T32" fmla="*/ 155 w 283"/>
                                <a:gd name="T33" fmla="*/ 83 h 192"/>
                                <a:gd name="T34" fmla="*/ 207 w 283"/>
                                <a:gd name="T35" fmla="*/ 25 h 192"/>
                                <a:gd name="T36" fmla="*/ 255 w 283"/>
                                <a:gd name="T37" fmla="*/ 82 h 192"/>
                                <a:gd name="T38" fmla="*/ 255 w 283"/>
                                <a:gd name="T39" fmla="*/ 178 h 192"/>
                                <a:gd name="T40" fmla="*/ 269 w 283"/>
                                <a:gd name="T41" fmla="*/ 192 h 192"/>
                                <a:gd name="T42" fmla="*/ 283 w 283"/>
                                <a:gd name="T43" fmla="*/ 178 h 192"/>
                                <a:gd name="T44" fmla="*/ 283 w 283"/>
                                <a:gd name="T45" fmla="*/ 75 h 192"/>
                                <a:gd name="T46" fmla="*/ 213 w 283"/>
                                <a:gd name="T47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83" h="192">
                                  <a:moveTo>
                                    <a:pt x="213" y="0"/>
                                  </a:moveTo>
                                  <a:cubicBezTo>
                                    <a:pt x="181" y="0"/>
                                    <a:pt x="161" y="17"/>
                                    <a:pt x="148" y="37"/>
                                  </a:cubicBezTo>
                                  <a:cubicBezTo>
                                    <a:pt x="138" y="16"/>
                                    <a:pt x="118" y="0"/>
                                    <a:pt x="88" y="0"/>
                                  </a:cubicBezTo>
                                  <a:cubicBezTo>
                                    <a:pt x="57" y="0"/>
                                    <a:pt x="40" y="17"/>
                                    <a:pt x="28" y="35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50"/>
                                    <a:pt x="50" y="25"/>
                                    <a:pt x="80" y="25"/>
                                  </a:cubicBezTo>
                                  <a:cubicBezTo>
                                    <a:pt x="109" y="25"/>
                                    <a:pt x="128" y="46"/>
                                    <a:pt x="128" y="81"/>
                                  </a:cubicBezTo>
                                  <a:cubicBezTo>
                                    <a:pt x="128" y="178"/>
                                    <a:pt x="128" y="178"/>
                                    <a:pt x="128" y="178"/>
                                  </a:cubicBezTo>
                                  <a:cubicBezTo>
                                    <a:pt x="128" y="186"/>
                                    <a:pt x="134" y="192"/>
                                    <a:pt x="141" y="192"/>
                                  </a:cubicBezTo>
                                  <a:cubicBezTo>
                                    <a:pt x="149" y="192"/>
                                    <a:pt x="155" y="186"/>
                                    <a:pt x="155" y="178"/>
                                  </a:cubicBezTo>
                                  <a:cubicBezTo>
                                    <a:pt x="155" y="83"/>
                                    <a:pt x="155" y="83"/>
                                    <a:pt x="155" y="83"/>
                                  </a:cubicBezTo>
                                  <a:cubicBezTo>
                                    <a:pt x="155" y="46"/>
                                    <a:pt x="178" y="25"/>
                                    <a:pt x="207" y="25"/>
                                  </a:cubicBezTo>
                                  <a:cubicBezTo>
                                    <a:pt x="237" y="25"/>
                                    <a:pt x="255" y="46"/>
                                    <a:pt x="255" y="82"/>
                                  </a:cubicBezTo>
                                  <a:cubicBezTo>
                                    <a:pt x="255" y="178"/>
                                    <a:pt x="255" y="178"/>
                                    <a:pt x="255" y="178"/>
                                  </a:cubicBezTo>
                                  <a:cubicBezTo>
                                    <a:pt x="255" y="186"/>
                                    <a:pt x="261" y="192"/>
                                    <a:pt x="269" y="192"/>
                                  </a:cubicBezTo>
                                  <a:cubicBezTo>
                                    <a:pt x="276" y="192"/>
                                    <a:pt x="283" y="186"/>
                                    <a:pt x="283" y="178"/>
                                  </a:cubicBezTo>
                                  <a:cubicBezTo>
                                    <a:pt x="283" y="75"/>
                                    <a:pt x="283" y="75"/>
                                    <a:pt x="283" y="75"/>
                                  </a:cubicBezTo>
                                  <a:cubicBezTo>
                                    <a:pt x="283" y="29"/>
                                    <a:pt x="256" y="0"/>
                                    <a:pt x="2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323215" y="5497830"/>
                              <a:ext cx="52070" cy="60960"/>
                            </a:xfrm>
                            <a:custGeom>
                              <a:avLst/>
                              <a:gdLst>
                                <a:gd name="T0" fmla="*/ 84 w 163"/>
                                <a:gd name="T1" fmla="*/ 0 h 192"/>
                                <a:gd name="T2" fmla="*/ 23 w 163"/>
                                <a:gd name="T3" fmla="*/ 12 h 192"/>
                                <a:gd name="T4" fmla="*/ 16 w 163"/>
                                <a:gd name="T5" fmla="*/ 24 h 192"/>
                                <a:gd name="T6" fmla="*/ 28 w 163"/>
                                <a:gd name="T7" fmla="*/ 36 h 192"/>
                                <a:gd name="T8" fmla="*/ 33 w 163"/>
                                <a:gd name="T9" fmla="*/ 35 h 192"/>
                                <a:gd name="T10" fmla="*/ 81 w 163"/>
                                <a:gd name="T11" fmla="*/ 24 h 192"/>
                                <a:gd name="T12" fmla="*/ 137 w 163"/>
                                <a:gd name="T13" fmla="*/ 75 h 192"/>
                                <a:gd name="T14" fmla="*/ 137 w 163"/>
                                <a:gd name="T15" fmla="*/ 81 h 192"/>
                                <a:gd name="T16" fmla="*/ 80 w 163"/>
                                <a:gd name="T17" fmla="*/ 73 h 192"/>
                                <a:gd name="T18" fmla="*/ 0 w 163"/>
                                <a:gd name="T19" fmla="*/ 134 h 192"/>
                                <a:gd name="T20" fmla="*/ 0 w 163"/>
                                <a:gd name="T21" fmla="*/ 134 h 192"/>
                                <a:gd name="T22" fmla="*/ 69 w 163"/>
                                <a:gd name="T23" fmla="*/ 192 h 192"/>
                                <a:gd name="T24" fmla="*/ 137 w 163"/>
                                <a:gd name="T25" fmla="*/ 160 h 192"/>
                                <a:gd name="T26" fmla="*/ 137 w 163"/>
                                <a:gd name="T27" fmla="*/ 177 h 192"/>
                                <a:gd name="T28" fmla="*/ 150 w 163"/>
                                <a:gd name="T29" fmla="*/ 190 h 192"/>
                                <a:gd name="T30" fmla="*/ 163 w 163"/>
                                <a:gd name="T31" fmla="*/ 176 h 192"/>
                                <a:gd name="T32" fmla="*/ 163 w 163"/>
                                <a:gd name="T33" fmla="*/ 75 h 192"/>
                                <a:gd name="T34" fmla="*/ 144 w 163"/>
                                <a:gd name="T35" fmla="*/ 20 h 192"/>
                                <a:gd name="T36" fmla="*/ 84 w 163"/>
                                <a:gd name="T37" fmla="*/ 0 h 192"/>
                                <a:gd name="T38" fmla="*/ 137 w 163"/>
                                <a:gd name="T39" fmla="*/ 120 h 192"/>
                                <a:gd name="T40" fmla="*/ 75 w 163"/>
                                <a:gd name="T41" fmla="*/ 170 h 192"/>
                                <a:gd name="T42" fmla="*/ 28 w 163"/>
                                <a:gd name="T43" fmla="*/ 133 h 192"/>
                                <a:gd name="T44" fmla="*/ 28 w 163"/>
                                <a:gd name="T45" fmla="*/ 133 h 192"/>
                                <a:gd name="T46" fmla="*/ 82 w 163"/>
                                <a:gd name="T47" fmla="*/ 94 h 192"/>
                                <a:gd name="T48" fmla="*/ 137 w 163"/>
                                <a:gd name="T49" fmla="*/ 102 h 192"/>
                                <a:gd name="T50" fmla="*/ 137 w 163"/>
                                <a:gd name="T51" fmla="*/ 1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84" y="0"/>
                                  </a:moveTo>
                                  <a:cubicBezTo>
                                    <a:pt x="60" y="0"/>
                                    <a:pt x="42" y="4"/>
                                    <a:pt x="23" y="12"/>
                                  </a:cubicBezTo>
                                  <a:cubicBezTo>
                                    <a:pt x="20" y="14"/>
                                    <a:pt x="16" y="18"/>
                                    <a:pt x="16" y="24"/>
                                  </a:cubicBezTo>
                                  <a:cubicBezTo>
                                    <a:pt x="16" y="30"/>
                                    <a:pt x="22" y="36"/>
                                    <a:pt x="28" y="36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47" y="28"/>
                                    <a:pt x="63" y="24"/>
                                    <a:pt x="81" y="24"/>
                                  </a:cubicBezTo>
                                  <a:cubicBezTo>
                                    <a:pt x="116" y="24"/>
                                    <a:pt x="137" y="41"/>
                                    <a:pt x="137" y="75"/>
                                  </a:cubicBezTo>
                                  <a:cubicBezTo>
                                    <a:pt x="137" y="81"/>
                                    <a:pt x="137" y="81"/>
                                    <a:pt x="137" y="81"/>
                                  </a:cubicBezTo>
                                  <a:cubicBezTo>
                                    <a:pt x="120" y="77"/>
                                    <a:pt x="103" y="73"/>
                                    <a:pt x="80" y="73"/>
                                  </a:cubicBezTo>
                                  <a:cubicBezTo>
                                    <a:pt x="32" y="73"/>
                                    <a:pt x="0" y="94"/>
                                    <a:pt x="0" y="134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72"/>
                                    <a:pt x="35" y="192"/>
                                    <a:pt x="69" y="192"/>
                                  </a:cubicBezTo>
                                  <a:cubicBezTo>
                                    <a:pt x="102" y="192"/>
                                    <a:pt x="124" y="177"/>
                                    <a:pt x="137" y="160"/>
                                  </a:cubicBezTo>
                                  <a:cubicBezTo>
                                    <a:pt x="137" y="177"/>
                                    <a:pt x="137" y="177"/>
                                    <a:pt x="137" y="177"/>
                                  </a:cubicBezTo>
                                  <a:cubicBezTo>
                                    <a:pt x="137" y="184"/>
                                    <a:pt x="142" y="190"/>
                                    <a:pt x="150" y="190"/>
                                  </a:cubicBezTo>
                                  <a:cubicBezTo>
                                    <a:pt x="158" y="190"/>
                                    <a:pt x="163" y="184"/>
                                    <a:pt x="163" y="176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51"/>
                                    <a:pt x="157" y="33"/>
                                    <a:pt x="144" y="20"/>
                                  </a:cubicBezTo>
                                  <a:cubicBezTo>
                                    <a:pt x="131" y="6"/>
                                    <a:pt x="111" y="0"/>
                                    <a:pt x="84" y="0"/>
                                  </a:cubicBezTo>
                                  <a:close/>
                                  <a:moveTo>
                                    <a:pt x="137" y="120"/>
                                  </a:moveTo>
                                  <a:cubicBezTo>
                                    <a:pt x="137" y="149"/>
                                    <a:pt x="109" y="170"/>
                                    <a:pt x="75" y="170"/>
                                  </a:cubicBezTo>
                                  <a:cubicBezTo>
                                    <a:pt x="50" y="170"/>
                                    <a:pt x="28" y="157"/>
                                    <a:pt x="28" y="133"/>
                                  </a:cubicBezTo>
                                  <a:cubicBezTo>
                                    <a:pt x="28" y="133"/>
                                    <a:pt x="28" y="133"/>
                                    <a:pt x="28" y="133"/>
                                  </a:cubicBezTo>
                                  <a:cubicBezTo>
                                    <a:pt x="28" y="109"/>
                                    <a:pt x="47" y="94"/>
                                    <a:pt x="82" y="94"/>
                                  </a:cubicBezTo>
                                  <a:cubicBezTo>
                                    <a:pt x="105" y="94"/>
                                    <a:pt x="123" y="98"/>
                                    <a:pt x="137" y="102"/>
                                  </a:cubicBezTo>
                                  <a:lnTo>
                                    <a:pt x="13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2084705" y="5497195"/>
                              <a:ext cx="59690" cy="78740"/>
                            </a:xfrm>
                            <a:custGeom>
                              <a:avLst/>
                              <a:gdLst>
                                <a:gd name="T0" fmla="*/ 174 w 188"/>
                                <a:gd name="T1" fmla="*/ 2 h 249"/>
                                <a:gd name="T2" fmla="*/ 160 w 188"/>
                                <a:gd name="T3" fmla="*/ 16 h 249"/>
                                <a:gd name="T4" fmla="*/ 160 w 188"/>
                                <a:gd name="T5" fmla="*/ 38 h 249"/>
                                <a:gd name="T6" fmla="*/ 87 w 188"/>
                                <a:gd name="T7" fmla="*/ 0 h 249"/>
                                <a:gd name="T8" fmla="*/ 0 w 188"/>
                                <a:gd name="T9" fmla="*/ 88 h 249"/>
                                <a:gd name="T10" fmla="*/ 0 w 188"/>
                                <a:gd name="T11" fmla="*/ 89 h 249"/>
                                <a:gd name="T12" fmla="*/ 87 w 188"/>
                                <a:gd name="T13" fmla="*/ 176 h 249"/>
                                <a:gd name="T14" fmla="*/ 161 w 188"/>
                                <a:gd name="T15" fmla="*/ 137 h 249"/>
                                <a:gd name="T16" fmla="*/ 161 w 188"/>
                                <a:gd name="T17" fmla="*/ 159 h 249"/>
                                <a:gd name="T18" fmla="*/ 93 w 188"/>
                                <a:gd name="T19" fmla="*/ 225 h 249"/>
                                <a:gd name="T20" fmla="*/ 27 w 188"/>
                                <a:gd name="T21" fmla="*/ 205 h 249"/>
                                <a:gd name="T22" fmla="*/ 21 w 188"/>
                                <a:gd name="T23" fmla="*/ 203 h 249"/>
                                <a:gd name="T24" fmla="*/ 8 w 188"/>
                                <a:gd name="T25" fmla="*/ 215 h 249"/>
                                <a:gd name="T26" fmla="*/ 15 w 188"/>
                                <a:gd name="T27" fmla="*/ 227 h 249"/>
                                <a:gd name="T28" fmla="*/ 93 w 188"/>
                                <a:gd name="T29" fmla="*/ 249 h 249"/>
                                <a:gd name="T30" fmla="*/ 164 w 188"/>
                                <a:gd name="T31" fmla="*/ 224 h 249"/>
                                <a:gd name="T32" fmla="*/ 188 w 188"/>
                                <a:gd name="T33" fmla="*/ 158 h 249"/>
                                <a:gd name="T34" fmla="*/ 188 w 188"/>
                                <a:gd name="T35" fmla="*/ 16 h 249"/>
                                <a:gd name="T36" fmla="*/ 174 w 188"/>
                                <a:gd name="T37" fmla="*/ 2 h 249"/>
                                <a:gd name="T38" fmla="*/ 161 w 188"/>
                                <a:gd name="T39" fmla="*/ 88 h 249"/>
                                <a:gd name="T40" fmla="*/ 93 w 188"/>
                                <a:gd name="T41" fmla="*/ 151 h 249"/>
                                <a:gd name="T42" fmla="*/ 28 w 188"/>
                                <a:gd name="T43" fmla="*/ 88 h 249"/>
                                <a:gd name="T44" fmla="*/ 28 w 188"/>
                                <a:gd name="T45" fmla="*/ 87 h 249"/>
                                <a:gd name="T46" fmla="*/ 93 w 188"/>
                                <a:gd name="T47" fmla="*/ 25 h 249"/>
                                <a:gd name="T48" fmla="*/ 161 w 188"/>
                                <a:gd name="T49" fmla="*/ 8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8" h="249">
                                  <a:moveTo>
                                    <a:pt x="174" y="2"/>
                                  </a:moveTo>
                                  <a:cubicBezTo>
                                    <a:pt x="166" y="2"/>
                                    <a:pt x="160" y="9"/>
                                    <a:pt x="160" y="16"/>
                                  </a:cubicBezTo>
                                  <a:cubicBezTo>
                                    <a:pt x="160" y="38"/>
                                    <a:pt x="160" y="38"/>
                                    <a:pt x="160" y="38"/>
                                  </a:cubicBezTo>
                                  <a:cubicBezTo>
                                    <a:pt x="145" y="17"/>
                                    <a:pt x="122" y="0"/>
                                    <a:pt x="87" y="0"/>
                                  </a:cubicBezTo>
                                  <a:cubicBezTo>
                                    <a:pt x="43" y="0"/>
                                    <a:pt x="0" y="34"/>
                                    <a:pt x="0" y="88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142"/>
                                    <a:pt x="43" y="176"/>
                                    <a:pt x="87" y="176"/>
                                  </a:cubicBezTo>
                                  <a:cubicBezTo>
                                    <a:pt x="122" y="176"/>
                                    <a:pt x="144" y="158"/>
                                    <a:pt x="161" y="137"/>
                                  </a:cubicBezTo>
                                  <a:cubicBezTo>
                                    <a:pt x="161" y="159"/>
                                    <a:pt x="161" y="159"/>
                                    <a:pt x="161" y="159"/>
                                  </a:cubicBezTo>
                                  <a:cubicBezTo>
                                    <a:pt x="161" y="202"/>
                                    <a:pt x="134" y="225"/>
                                    <a:pt x="93" y="225"/>
                                  </a:cubicBezTo>
                                  <a:cubicBezTo>
                                    <a:pt x="69" y="225"/>
                                    <a:pt x="46" y="218"/>
                                    <a:pt x="27" y="205"/>
                                  </a:cubicBezTo>
                                  <a:cubicBezTo>
                                    <a:pt x="21" y="203"/>
                                    <a:pt x="21" y="203"/>
                                    <a:pt x="21" y="203"/>
                                  </a:cubicBezTo>
                                  <a:cubicBezTo>
                                    <a:pt x="14" y="203"/>
                                    <a:pt x="8" y="209"/>
                                    <a:pt x="8" y="215"/>
                                  </a:cubicBezTo>
                                  <a:cubicBezTo>
                                    <a:pt x="8" y="220"/>
                                    <a:pt x="11" y="225"/>
                                    <a:pt x="15" y="227"/>
                                  </a:cubicBezTo>
                                  <a:cubicBezTo>
                                    <a:pt x="39" y="241"/>
                                    <a:pt x="65" y="249"/>
                                    <a:pt x="93" y="249"/>
                                  </a:cubicBezTo>
                                  <a:cubicBezTo>
                                    <a:pt x="123" y="249"/>
                                    <a:pt x="148" y="240"/>
                                    <a:pt x="164" y="224"/>
                                  </a:cubicBezTo>
                                  <a:cubicBezTo>
                                    <a:pt x="179" y="209"/>
                                    <a:pt x="188" y="187"/>
                                    <a:pt x="188" y="158"/>
                                  </a:cubicBezTo>
                                  <a:cubicBezTo>
                                    <a:pt x="188" y="16"/>
                                    <a:pt x="188" y="16"/>
                                    <a:pt x="188" y="16"/>
                                  </a:cubicBezTo>
                                  <a:cubicBezTo>
                                    <a:pt x="188" y="9"/>
                                    <a:pt x="182" y="2"/>
                                    <a:pt x="174" y="2"/>
                                  </a:cubicBezTo>
                                  <a:close/>
                                  <a:moveTo>
                                    <a:pt x="161" y="88"/>
                                  </a:moveTo>
                                  <a:cubicBezTo>
                                    <a:pt x="161" y="126"/>
                                    <a:pt x="128" y="151"/>
                                    <a:pt x="93" y="151"/>
                                  </a:cubicBezTo>
                                  <a:cubicBezTo>
                                    <a:pt x="58" y="151"/>
                                    <a:pt x="28" y="126"/>
                                    <a:pt x="28" y="88"/>
                                  </a:cubicBezTo>
                                  <a:cubicBezTo>
                                    <a:pt x="28" y="87"/>
                                    <a:pt x="28" y="87"/>
                                    <a:pt x="28" y="87"/>
                                  </a:cubicBezTo>
                                  <a:cubicBezTo>
                                    <a:pt x="28" y="49"/>
                                    <a:pt x="58" y="25"/>
                                    <a:pt x="93" y="25"/>
                                  </a:cubicBezTo>
                                  <a:cubicBezTo>
                                    <a:pt x="128" y="25"/>
                                    <a:pt x="161" y="50"/>
                                    <a:pt x="161" y="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50825" y="5476875"/>
                              <a:ext cx="59690" cy="81915"/>
                            </a:xfrm>
                            <a:custGeom>
                              <a:avLst/>
                              <a:gdLst>
                                <a:gd name="T0" fmla="*/ 105 w 187"/>
                                <a:gd name="T1" fmla="*/ 116 h 259"/>
                                <a:gd name="T2" fmla="*/ 36 w 187"/>
                                <a:gd name="T3" fmla="*/ 67 h 259"/>
                                <a:gd name="T4" fmla="*/ 36 w 187"/>
                                <a:gd name="T5" fmla="*/ 66 h 259"/>
                                <a:gd name="T6" fmla="*/ 90 w 187"/>
                                <a:gd name="T7" fmla="*/ 25 h 259"/>
                                <a:gd name="T8" fmla="*/ 155 w 187"/>
                                <a:gd name="T9" fmla="*/ 47 h 259"/>
                                <a:gd name="T10" fmla="*/ 164 w 187"/>
                                <a:gd name="T11" fmla="*/ 50 h 259"/>
                                <a:gd name="T12" fmla="*/ 177 w 187"/>
                                <a:gd name="T13" fmla="*/ 36 h 259"/>
                                <a:gd name="T14" fmla="*/ 171 w 187"/>
                                <a:gd name="T15" fmla="*/ 25 h 259"/>
                                <a:gd name="T16" fmla="*/ 91 w 187"/>
                                <a:gd name="T17" fmla="*/ 0 h 259"/>
                                <a:gd name="T18" fmla="*/ 8 w 187"/>
                                <a:gd name="T19" fmla="*/ 68 h 259"/>
                                <a:gd name="T20" fmla="*/ 8 w 187"/>
                                <a:gd name="T21" fmla="*/ 69 h 259"/>
                                <a:gd name="T22" fmla="*/ 93 w 187"/>
                                <a:gd name="T23" fmla="*/ 142 h 259"/>
                                <a:gd name="T24" fmla="*/ 158 w 187"/>
                                <a:gd name="T25" fmla="*/ 190 h 259"/>
                                <a:gd name="T26" fmla="*/ 158 w 187"/>
                                <a:gd name="T27" fmla="*/ 191 h 259"/>
                                <a:gd name="T28" fmla="*/ 102 w 187"/>
                                <a:gd name="T29" fmla="*/ 233 h 259"/>
                                <a:gd name="T30" fmla="*/ 22 w 187"/>
                                <a:gd name="T31" fmla="*/ 203 h 259"/>
                                <a:gd name="T32" fmla="*/ 14 w 187"/>
                                <a:gd name="T33" fmla="*/ 200 h 259"/>
                                <a:gd name="T34" fmla="*/ 0 w 187"/>
                                <a:gd name="T35" fmla="*/ 214 h 259"/>
                                <a:gd name="T36" fmla="*/ 5 w 187"/>
                                <a:gd name="T37" fmla="*/ 225 h 259"/>
                                <a:gd name="T38" fmla="*/ 101 w 187"/>
                                <a:gd name="T39" fmla="*/ 259 h 259"/>
                                <a:gd name="T40" fmla="*/ 187 w 187"/>
                                <a:gd name="T41" fmla="*/ 188 h 259"/>
                                <a:gd name="T42" fmla="*/ 187 w 187"/>
                                <a:gd name="T43" fmla="*/ 187 h 259"/>
                                <a:gd name="T44" fmla="*/ 105 w 187"/>
                                <a:gd name="T45" fmla="*/ 11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87" h="259">
                                  <a:moveTo>
                                    <a:pt x="105" y="116"/>
                                  </a:moveTo>
                                  <a:cubicBezTo>
                                    <a:pt x="49" y="104"/>
                                    <a:pt x="36" y="90"/>
                                    <a:pt x="36" y="67"/>
                                  </a:cubicBezTo>
                                  <a:cubicBezTo>
                                    <a:pt x="36" y="66"/>
                                    <a:pt x="36" y="66"/>
                                    <a:pt x="36" y="66"/>
                                  </a:cubicBezTo>
                                  <a:cubicBezTo>
                                    <a:pt x="36" y="43"/>
                                    <a:pt x="57" y="25"/>
                                    <a:pt x="90" y="25"/>
                                  </a:cubicBezTo>
                                  <a:cubicBezTo>
                                    <a:pt x="114" y="25"/>
                                    <a:pt x="134" y="32"/>
                                    <a:pt x="155" y="47"/>
                                  </a:cubicBezTo>
                                  <a:cubicBezTo>
                                    <a:pt x="164" y="50"/>
                                    <a:pt x="164" y="50"/>
                                    <a:pt x="164" y="50"/>
                                  </a:cubicBezTo>
                                  <a:cubicBezTo>
                                    <a:pt x="171" y="50"/>
                                    <a:pt x="177" y="44"/>
                                    <a:pt x="177" y="36"/>
                                  </a:cubicBezTo>
                                  <a:cubicBezTo>
                                    <a:pt x="177" y="31"/>
                                    <a:pt x="174" y="27"/>
                                    <a:pt x="171" y="25"/>
                                  </a:cubicBezTo>
                                  <a:cubicBezTo>
                                    <a:pt x="148" y="8"/>
                                    <a:pt x="124" y="0"/>
                                    <a:pt x="91" y="0"/>
                                  </a:cubicBezTo>
                                  <a:cubicBezTo>
                                    <a:pt x="43" y="0"/>
                                    <a:pt x="8" y="29"/>
                                    <a:pt x="8" y="68"/>
                                  </a:cubicBezTo>
                                  <a:cubicBezTo>
                                    <a:pt x="8" y="69"/>
                                    <a:pt x="8" y="69"/>
                                    <a:pt x="8" y="69"/>
                                  </a:cubicBezTo>
                                  <a:cubicBezTo>
                                    <a:pt x="8" y="111"/>
                                    <a:pt x="35" y="129"/>
                                    <a:pt x="93" y="142"/>
                                  </a:cubicBezTo>
                                  <a:cubicBezTo>
                                    <a:pt x="146" y="153"/>
                                    <a:pt x="158" y="166"/>
                                    <a:pt x="158" y="190"/>
                                  </a:cubicBezTo>
                                  <a:cubicBezTo>
                                    <a:pt x="158" y="191"/>
                                    <a:pt x="158" y="191"/>
                                    <a:pt x="158" y="191"/>
                                  </a:cubicBezTo>
                                  <a:cubicBezTo>
                                    <a:pt x="158" y="215"/>
                                    <a:pt x="136" y="233"/>
                                    <a:pt x="102" y="233"/>
                                  </a:cubicBezTo>
                                  <a:cubicBezTo>
                                    <a:pt x="70" y="233"/>
                                    <a:pt x="46" y="224"/>
                                    <a:pt x="22" y="203"/>
                                  </a:cubicBezTo>
                                  <a:cubicBezTo>
                                    <a:pt x="21" y="202"/>
                                    <a:pt x="17" y="200"/>
                                    <a:pt x="14" y="200"/>
                                  </a:cubicBezTo>
                                  <a:cubicBezTo>
                                    <a:pt x="6" y="200"/>
                                    <a:pt x="0" y="206"/>
                                    <a:pt x="0" y="214"/>
                                  </a:cubicBezTo>
                                  <a:cubicBezTo>
                                    <a:pt x="0" y="219"/>
                                    <a:pt x="2" y="223"/>
                                    <a:pt x="5" y="225"/>
                                  </a:cubicBezTo>
                                  <a:cubicBezTo>
                                    <a:pt x="34" y="247"/>
                                    <a:pt x="64" y="259"/>
                                    <a:pt x="101" y="259"/>
                                  </a:cubicBezTo>
                                  <a:cubicBezTo>
                                    <a:pt x="151" y="259"/>
                                    <a:pt x="187" y="231"/>
                                    <a:pt x="187" y="188"/>
                                  </a:cubicBezTo>
                                  <a:cubicBezTo>
                                    <a:pt x="187" y="187"/>
                                    <a:pt x="187" y="187"/>
                                    <a:pt x="187" y="187"/>
                                  </a:cubicBezTo>
                                  <a:cubicBezTo>
                                    <a:pt x="187" y="148"/>
                                    <a:pt x="161" y="128"/>
                                    <a:pt x="105" y="1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72135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4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5 w 163"/>
                                <a:gd name="T21" fmla="*/ 82 h 192"/>
                                <a:gd name="T22" fmla="*/ 135 w 163"/>
                                <a:gd name="T23" fmla="*/ 178 h 192"/>
                                <a:gd name="T24" fmla="*/ 149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7" y="25"/>
                                    <a:pt x="135" y="47"/>
                                    <a:pt x="135" y="82"/>
                                  </a:cubicBezTo>
                                  <a:cubicBezTo>
                                    <a:pt x="135" y="178"/>
                                    <a:pt x="135" y="178"/>
                                    <a:pt x="135" y="178"/>
                                  </a:cubicBezTo>
                                  <a:cubicBezTo>
                                    <a:pt x="135" y="186"/>
                                    <a:pt x="141" y="192"/>
                                    <a:pt x="149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00380" y="5497195"/>
                              <a:ext cx="55880" cy="61595"/>
                            </a:xfrm>
                            <a:custGeom>
                              <a:avLst/>
                              <a:gdLst>
                                <a:gd name="T0" fmla="*/ 89 w 176"/>
                                <a:gd name="T1" fmla="*/ 0 h 195"/>
                                <a:gd name="T2" fmla="*/ 0 w 176"/>
                                <a:gd name="T3" fmla="*/ 97 h 195"/>
                                <a:gd name="T4" fmla="*/ 0 w 176"/>
                                <a:gd name="T5" fmla="*/ 98 h 195"/>
                                <a:gd name="T6" fmla="*/ 93 w 176"/>
                                <a:gd name="T7" fmla="*/ 195 h 195"/>
                                <a:gd name="T8" fmla="*/ 163 w 176"/>
                                <a:gd name="T9" fmla="*/ 167 h 195"/>
                                <a:gd name="T10" fmla="*/ 167 w 176"/>
                                <a:gd name="T11" fmla="*/ 158 h 195"/>
                                <a:gd name="T12" fmla="*/ 155 w 176"/>
                                <a:gd name="T13" fmla="*/ 146 h 195"/>
                                <a:gd name="T14" fmla="*/ 147 w 176"/>
                                <a:gd name="T15" fmla="*/ 149 h 195"/>
                                <a:gd name="T16" fmla="*/ 94 w 176"/>
                                <a:gd name="T17" fmla="*/ 171 h 195"/>
                                <a:gd name="T18" fmla="*/ 28 w 176"/>
                                <a:gd name="T19" fmla="*/ 108 h 195"/>
                                <a:gd name="T20" fmla="*/ 163 w 176"/>
                                <a:gd name="T21" fmla="*/ 108 h 195"/>
                                <a:gd name="T22" fmla="*/ 176 w 176"/>
                                <a:gd name="T23" fmla="*/ 95 h 195"/>
                                <a:gd name="T24" fmla="*/ 89 w 176"/>
                                <a:gd name="T25" fmla="*/ 0 h 195"/>
                                <a:gd name="T26" fmla="*/ 28 w 176"/>
                                <a:gd name="T27" fmla="*/ 87 h 195"/>
                                <a:gd name="T28" fmla="*/ 88 w 176"/>
                                <a:gd name="T29" fmla="*/ 24 h 195"/>
                                <a:gd name="T30" fmla="*/ 148 w 176"/>
                                <a:gd name="T31" fmla="*/ 87 h 195"/>
                                <a:gd name="T32" fmla="*/ 28 w 176"/>
                                <a:gd name="T33" fmla="*/ 87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6" h="195">
                                  <a:moveTo>
                                    <a:pt x="89" y="0"/>
                                  </a:moveTo>
                                  <a:cubicBezTo>
                                    <a:pt x="38" y="0"/>
                                    <a:pt x="0" y="43"/>
                                    <a:pt x="0" y="97"/>
                                  </a:cubicBezTo>
                                  <a:cubicBezTo>
                                    <a:pt x="0" y="98"/>
                                    <a:pt x="0" y="98"/>
                                    <a:pt x="0" y="98"/>
                                  </a:cubicBezTo>
                                  <a:cubicBezTo>
                                    <a:pt x="0" y="155"/>
                                    <a:pt x="42" y="195"/>
                                    <a:pt x="93" y="195"/>
                                  </a:cubicBezTo>
                                  <a:cubicBezTo>
                                    <a:pt x="124" y="195"/>
                                    <a:pt x="145" y="183"/>
                                    <a:pt x="163" y="167"/>
                                  </a:cubicBezTo>
                                  <a:cubicBezTo>
                                    <a:pt x="167" y="158"/>
                                    <a:pt x="167" y="158"/>
                                    <a:pt x="167" y="158"/>
                                  </a:cubicBezTo>
                                  <a:cubicBezTo>
                                    <a:pt x="167" y="151"/>
                                    <a:pt x="162" y="146"/>
                                    <a:pt x="155" y="146"/>
                                  </a:cubicBezTo>
                                  <a:cubicBezTo>
                                    <a:pt x="147" y="149"/>
                                    <a:pt x="147" y="149"/>
                                    <a:pt x="147" y="149"/>
                                  </a:cubicBezTo>
                                  <a:cubicBezTo>
                                    <a:pt x="133" y="162"/>
                                    <a:pt x="117" y="171"/>
                                    <a:pt x="94" y="171"/>
                                  </a:cubicBezTo>
                                  <a:cubicBezTo>
                                    <a:pt x="60" y="171"/>
                                    <a:pt x="32" y="148"/>
                                    <a:pt x="28" y="108"/>
                                  </a:cubicBezTo>
                                  <a:cubicBezTo>
                                    <a:pt x="163" y="108"/>
                                    <a:pt x="163" y="108"/>
                                    <a:pt x="163" y="108"/>
                                  </a:cubicBezTo>
                                  <a:cubicBezTo>
                                    <a:pt x="169" y="108"/>
                                    <a:pt x="176" y="102"/>
                                    <a:pt x="176" y="95"/>
                                  </a:cubicBezTo>
                                  <a:cubicBezTo>
                                    <a:pt x="176" y="45"/>
                                    <a:pt x="144" y="0"/>
                                    <a:pt x="89" y="0"/>
                                  </a:cubicBezTo>
                                  <a:close/>
                                  <a:moveTo>
                                    <a:pt x="28" y="87"/>
                                  </a:moveTo>
                                  <a:cubicBezTo>
                                    <a:pt x="32" y="51"/>
                                    <a:pt x="56" y="24"/>
                                    <a:pt x="88" y="24"/>
                                  </a:cubicBezTo>
                                  <a:cubicBezTo>
                                    <a:pt x="126" y="24"/>
                                    <a:pt x="145" y="53"/>
                                    <a:pt x="148" y="87"/>
                                  </a:cubicBezTo>
                                  <a:lnTo>
                                    <a:pt x="28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882650" y="5475605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16 w 32"/>
                                <a:gd name="T1" fmla="*/ 0 h 34"/>
                                <a:gd name="T2" fmla="*/ 0 w 32"/>
                                <a:gd name="T3" fmla="*/ 15 h 34"/>
                                <a:gd name="T4" fmla="*/ 0 w 32"/>
                                <a:gd name="T5" fmla="*/ 20 h 34"/>
                                <a:gd name="T6" fmla="*/ 16 w 32"/>
                                <a:gd name="T7" fmla="*/ 34 h 34"/>
                                <a:gd name="T8" fmla="*/ 32 w 32"/>
                                <a:gd name="T9" fmla="*/ 20 h 34"/>
                                <a:gd name="T10" fmla="*/ 32 w 32"/>
                                <a:gd name="T11" fmla="*/ 15 h 34"/>
                                <a:gd name="T12" fmla="*/ 16 w 32"/>
                                <a:gd name="T13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34">
                                  <a:moveTo>
                                    <a:pt x="16" y="0"/>
                                  </a:moveTo>
                                  <a:cubicBezTo>
                                    <a:pt x="7" y="0"/>
                                    <a:pt x="0" y="6"/>
                                    <a:pt x="0" y="15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8"/>
                                    <a:pt x="7" y="34"/>
                                    <a:pt x="16" y="34"/>
                                  </a:cubicBezTo>
                                  <a:cubicBezTo>
                                    <a:pt x="25" y="34"/>
                                    <a:pt x="32" y="28"/>
                                    <a:pt x="32" y="20"/>
                                  </a:cubicBezTo>
                                  <a:cubicBezTo>
                                    <a:pt x="32" y="15"/>
                                    <a:pt x="32" y="15"/>
                                    <a:pt x="32" y="15"/>
                                  </a:cubicBezTo>
                                  <a:cubicBezTo>
                                    <a:pt x="32" y="6"/>
                                    <a:pt x="25" y="0"/>
                                    <a:pt x="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816100" y="5497830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148 w 162"/>
                                <a:gd name="T1" fmla="*/ 0 h 192"/>
                                <a:gd name="T2" fmla="*/ 135 w 162"/>
                                <a:gd name="T3" fmla="*/ 14 h 192"/>
                                <a:gd name="T4" fmla="*/ 135 w 162"/>
                                <a:gd name="T5" fmla="*/ 109 h 192"/>
                                <a:gd name="T6" fmla="*/ 79 w 162"/>
                                <a:gd name="T7" fmla="*/ 167 h 192"/>
                                <a:gd name="T8" fmla="*/ 27 w 162"/>
                                <a:gd name="T9" fmla="*/ 111 h 192"/>
                                <a:gd name="T10" fmla="*/ 27 w 162"/>
                                <a:gd name="T11" fmla="*/ 14 h 192"/>
                                <a:gd name="T12" fmla="*/ 13 w 162"/>
                                <a:gd name="T13" fmla="*/ 0 h 192"/>
                                <a:gd name="T14" fmla="*/ 0 w 162"/>
                                <a:gd name="T15" fmla="*/ 14 h 192"/>
                                <a:gd name="T16" fmla="*/ 0 w 162"/>
                                <a:gd name="T17" fmla="*/ 118 h 192"/>
                                <a:gd name="T18" fmla="*/ 71 w 162"/>
                                <a:gd name="T19" fmla="*/ 192 h 192"/>
                                <a:gd name="T20" fmla="*/ 135 w 162"/>
                                <a:gd name="T21" fmla="*/ 156 h 192"/>
                                <a:gd name="T22" fmla="*/ 135 w 162"/>
                                <a:gd name="T23" fmla="*/ 176 h 192"/>
                                <a:gd name="T24" fmla="*/ 148 w 162"/>
                                <a:gd name="T25" fmla="*/ 190 h 192"/>
                                <a:gd name="T26" fmla="*/ 162 w 162"/>
                                <a:gd name="T27" fmla="*/ 176 h 192"/>
                                <a:gd name="T28" fmla="*/ 162 w 162"/>
                                <a:gd name="T29" fmla="*/ 14 h 192"/>
                                <a:gd name="T30" fmla="*/ 148 w 162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2" h="192">
                                  <a:moveTo>
                                    <a:pt x="148" y="0"/>
                                  </a:moveTo>
                                  <a:cubicBezTo>
                                    <a:pt x="140" y="0"/>
                                    <a:pt x="135" y="6"/>
                                    <a:pt x="135" y="14"/>
                                  </a:cubicBezTo>
                                  <a:cubicBezTo>
                                    <a:pt x="135" y="109"/>
                                    <a:pt x="135" y="109"/>
                                    <a:pt x="135" y="109"/>
                                  </a:cubicBezTo>
                                  <a:cubicBezTo>
                                    <a:pt x="135" y="144"/>
                                    <a:pt x="110" y="167"/>
                                    <a:pt x="79" y="167"/>
                                  </a:cubicBezTo>
                                  <a:cubicBezTo>
                                    <a:pt x="46" y="167"/>
                                    <a:pt x="27" y="145"/>
                                    <a:pt x="27" y="111"/>
                                  </a:cubicBezTo>
                                  <a:cubicBezTo>
                                    <a:pt x="27" y="14"/>
                                    <a:pt x="27" y="14"/>
                                    <a:pt x="27" y="14"/>
                                  </a:cubicBezTo>
                                  <a:cubicBezTo>
                                    <a:pt x="27" y="6"/>
                                    <a:pt x="21" y="0"/>
                                    <a:pt x="13" y="0"/>
                                  </a:cubicBezTo>
                                  <a:cubicBezTo>
                                    <a:pt x="5" y="0"/>
                                    <a:pt x="0" y="6"/>
                                    <a:pt x="0" y="14"/>
                                  </a:cubicBezTo>
                                  <a:cubicBezTo>
                                    <a:pt x="0" y="118"/>
                                    <a:pt x="0" y="118"/>
                                    <a:pt x="0" y="118"/>
                                  </a:cubicBezTo>
                                  <a:cubicBezTo>
                                    <a:pt x="0" y="162"/>
                                    <a:pt x="26" y="192"/>
                                    <a:pt x="71" y="192"/>
                                  </a:cubicBezTo>
                                  <a:cubicBezTo>
                                    <a:pt x="103" y="192"/>
                                    <a:pt x="122" y="176"/>
                                    <a:pt x="135" y="156"/>
                                  </a:cubicBezTo>
                                  <a:cubicBezTo>
                                    <a:pt x="135" y="176"/>
                                    <a:pt x="135" y="176"/>
                                    <a:pt x="135" y="176"/>
                                  </a:cubicBezTo>
                                  <a:cubicBezTo>
                                    <a:pt x="135" y="184"/>
                                    <a:pt x="141" y="190"/>
                                    <a:pt x="148" y="190"/>
                                  </a:cubicBezTo>
                                  <a:cubicBezTo>
                                    <a:pt x="156" y="190"/>
                                    <a:pt x="162" y="184"/>
                                    <a:pt x="162" y="176"/>
                                  </a:cubicBezTo>
                                  <a:cubicBezTo>
                                    <a:pt x="162" y="14"/>
                                    <a:pt x="162" y="14"/>
                                    <a:pt x="162" y="14"/>
                                  </a:cubicBezTo>
                                  <a:cubicBezTo>
                                    <a:pt x="162" y="6"/>
                                    <a:pt x="156" y="0"/>
                                    <a:pt x="1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528445" y="5497195"/>
                              <a:ext cx="55880" cy="61595"/>
                            </a:xfrm>
                            <a:custGeom>
                              <a:avLst/>
                              <a:gdLst>
                                <a:gd name="T0" fmla="*/ 90 w 176"/>
                                <a:gd name="T1" fmla="*/ 0 h 195"/>
                                <a:gd name="T2" fmla="*/ 0 w 176"/>
                                <a:gd name="T3" fmla="*/ 97 h 195"/>
                                <a:gd name="T4" fmla="*/ 0 w 176"/>
                                <a:gd name="T5" fmla="*/ 98 h 195"/>
                                <a:gd name="T6" fmla="*/ 93 w 176"/>
                                <a:gd name="T7" fmla="*/ 195 h 195"/>
                                <a:gd name="T8" fmla="*/ 164 w 176"/>
                                <a:gd name="T9" fmla="*/ 167 h 195"/>
                                <a:gd name="T10" fmla="*/ 168 w 176"/>
                                <a:gd name="T11" fmla="*/ 158 h 195"/>
                                <a:gd name="T12" fmla="*/ 156 w 176"/>
                                <a:gd name="T13" fmla="*/ 146 h 195"/>
                                <a:gd name="T14" fmla="*/ 148 w 176"/>
                                <a:gd name="T15" fmla="*/ 149 h 195"/>
                                <a:gd name="T16" fmla="*/ 94 w 176"/>
                                <a:gd name="T17" fmla="*/ 171 h 195"/>
                                <a:gd name="T18" fmla="*/ 29 w 176"/>
                                <a:gd name="T19" fmla="*/ 108 h 195"/>
                                <a:gd name="T20" fmla="*/ 163 w 176"/>
                                <a:gd name="T21" fmla="*/ 108 h 195"/>
                                <a:gd name="T22" fmla="*/ 176 w 176"/>
                                <a:gd name="T23" fmla="*/ 95 h 195"/>
                                <a:gd name="T24" fmla="*/ 90 w 176"/>
                                <a:gd name="T25" fmla="*/ 0 h 195"/>
                                <a:gd name="T26" fmla="*/ 29 w 176"/>
                                <a:gd name="T27" fmla="*/ 87 h 195"/>
                                <a:gd name="T28" fmla="*/ 89 w 176"/>
                                <a:gd name="T29" fmla="*/ 24 h 195"/>
                                <a:gd name="T30" fmla="*/ 148 w 176"/>
                                <a:gd name="T31" fmla="*/ 87 h 195"/>
                                <a:gd name="T32" fmla="*/ 29 w 176"/>
                                <a:gd name="T33" fmla="*/ 87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6" h="195">
                                  <a:moveTo>
                                    <a:pt x="90" y="0"/>
                                  </a:moveTo>
                                  <a:cubicBezTo>
                                    <a:pt x="38" y="0"/>
                                    <a:pt x="0" y="43"/>
                                    <a:pt x="0" y="97"/>
                                  </a:cubicBezTo>
                                  <a:cubicBezTo>
                                    <a:pt x="0" y="98"/>
                                    <a:pt x="0" y="98"/>
                                    <a:pt x="0" y="98"/>
                                  </a:cubicBezTo>
                                  <a:cubicBezTo>
                                    <a:pt x="0" y="155"/>
                                    <a:pt x="42" y="195"/>
                                    <a:pt x="93" y="195"/>
                                  </a:cubicBezTo>
                                  <a:cubicBezTo>
                                    <a:pt x="125" y="195"/>
                                    <a:pt x="146" y="183"/>
                                    <a:pt x="164" y="167"/>
                                  </a:cubicBezTo>
                                  <a:cubicBezTo>
                                    <a:pt x="168" y="158"/>
                                    <a:pt x="168" y="158"/>
                                    <a:pt x="168" y="158"/>
                                  </a:cubicBezTo>
                                  <a:cubicBezTo>
                                    <a:pt x="168" y="151"/>
                                    <a:pt x="162" y="146"/>
                                    <a:pt x="156" y="146"/>
                                  </a:cubicBezTo>
                                  <a:cubicBezTo>
                                    <a:pt x="148" y="149"/>
                                    <a:pt x="148" y="149"/>
                                    <a:pt x="148" y="149"/>
                                  </a:cubicBezTo>
                                  <a:cubicBezTo>
                                    <a:pt x="134" y="162"/>
                                    <a:pt x="117" y="171"/>
                                    <a:pt x="94" y="171"/>
                                  </a:cubicBezTo>
                                  <a:cubicBezTo>
                                    <a:pt x="61" y="171"/>
                                    <a:pt x="32" y="148"/>
                                    <a:pt x="29" y="108"/>
                                  </a:cubicBezTo>
                                  <a:cubicBezTo>
                                    <a:pt x="163" y="108"/>
                                    <a:pt x="163" y="108"/>
                                    <a:pt x="163" y="108"/>
                                  </a:cubicBezTo>
                                  <a:cubicBezTo>
                                    <a:pt x="170" y="108"/>
                                    <a:pt x="176" y="102"/>
                                    <a:pt x="176" y="95"/>
                                  </a:cubicBezTo>
                                  <a:cubicBezTo>
                                    <a:pt x="176" y="45"/>
                                    <a:pt x="145" y="0"/>
                                    <a:pt x="90" y="0"/>
                                  </a:cubicBezTo>
                                  <a:close/>
                                  <a:moveTo>
                                    <a:pt x="29" y="87"/>
                                  </a:moveTo>
                                  <a:cubicBezTo>
                                    <a:pt x="32" y="51"/>
                                    <a:pt x="57" y="24"/>
                                    <a:pt x="89" y="24"/>
                                  </a:cubicBezTo>
                                  <a:cubicBezTo>
                                    <a:pt x="126" y="24"/>
                                    <a:pt x="146" y="53"/>
                                    <a:pt x="148" y="87"/>
                                  </a:cubicBezTo>
                                  <a:lnTo>
                                    <a:pt x="2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463675" y="5497830"/>
                              <a:ext cx="55880" cy="60325"/>
                            </a:xfrm>
                            <a:custGeom>
                              <a:avLst/>
                              <a:gdLst>
                                <a:gd name="T0" fmla="*/ 162 w 176"/>
                                <a:gd name="T1" fmla="*/ 0 h 191"/>
                                <a:gd name="T2" fmla="*/ 149 w 176"/>
                                <a:gd name="T3" fmla="*/ 10 h 191"/>
                                <a:gd name="T4" fmla="*/ 88 w 176"/>
                                <a:gd name="T5" fmla="*/ 157 h 191"/>
                                <a:gd name="T6" fmla="*/ 28 w 176"/>
                                <a:gd name="T7" fmla="*/ 11 h 191"/>
                                <a:gd name="T8" fmla="*/ 14 w 176"/>
                                <a:gd name="T9" fmla="*/ 0 h 191"/>
                                <a:gd name="T10" fmla="*/ 0 w 176"/>
                                <a:gd name="T11" fmla="*/ 14 h 191"/>
                                <a:gd name="T12" fmla="*/ 1 w 176"/>
                                <a:gd name="T13" fmla="*/ 22 h 191"/>
                                <a:gd name="T14" fmla="*/ 71 w 176"/>
                                <a:gd name="T15" fmla="*/ 179 h 191"/>
                                <a:gd name="T16" fmla="*/ 87 w 176"/>
                                <a:gd name="T17" fmla="*/ 191 h 191"/>
                                <a:gd name="T18" fmla="*/ 89 w 176"/>
                                <a:gd name="T19" fmla="*/ 191 h 191"/>
                                <a:gd name="T20" fmla="*/ 104 w 176"/>
                                <a:gd name="T21" fmla="*/ 179 h 191"/>
                                <a:gd name="T22" fmla="*/ 174 w 176"/>
                                <a:gd name="T23" fmla="*/ 21 h 191"/>
                                <a:gd name="T24" fmla="*/ 176 w 176"/>
                                <a:gd name="T25" fmla="*/ 14 h 191"/>
                                <a:gd name="T26" fmla="*/ 162 w 176"/>
                                <a:gd name="T27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6" h="191">
                                  <a:moveTo>
                                    <a:pt x="162" y="0"/>
                                  </a:moveTo>
                                  <a:cubicBezTo>
                                    <a:pt x="155" y="0"/>
                                    <a:pt x="151" y="5"/>
                                    <a:pt x="149" y="10"/>
                                  </a:cubicBezTo>
                                  <a:cubicBezTo>
                                    <a:pt x="88" y="157"/>
                                    <a:pt x="88" y="157"/>
                                    <a:pt x="88" y="157"/>
                                  </a:cubicBezTo>
                                  <a:cubicBezTo>
                                    <a:pt x="28" y="11"/>
                                    <a:pt x="28" y="11"/>
                                    <a:pt x="28" y="11"/>
                                  </a:cubicBezTo>
                                  <a:cubicBezTo>
                                    <a:pt x="26" y="5"/>
                                    <a:pt x="22" y="0"/>
                                    <a:pt x="14" y="0"/>
                                  </a:cubicBez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1" y="22"/>
                                    <a:pt x="1" y="22"/>
                                    <a:pt x="1" y="22"/>
                                  </a:cubicBezTo>
                                  <a:cubicBezTo>
                                    <a:pt x="71" y="179"/>
                                    <a:pt x="71" y="179"/>
                                    <a:pt x="71" y="179"/>
                                  </a:cubicBezTo>
                                  <a:cubicBezTo>
                                    <a:pt x="74" y="187"/>
                                    <a:pt x="80" y="191"/>
                                    <a:pt x="87" y="191"/>
                                  </a:cubicBezTo>
                                  <a:cubicBezTo>
                                    <a:pt x="89" y="191"/>
                                    <a:pt x="89" y="191"/>
                                    <a:pt x="89" y="191"/>
                                  </a:cubicBezTo>
                                  <a:cubicBezTo>
                                    <a:pt x="96" y="191"/>
                                    <a:pt x="101" y="187"/>
                                    <a:pt x="104" y="179"/>
                                  </a:cubicBezTo>
                                  <a:cubicBezTo>
                                    <a:pt x="174" y="21"/>
                                    <a:pt x="174" y="21"/>
                                    <a:pt x="174" y="21"/>
                                  </a:cubicBezTo>
                                  <a:cubicBezTo>
                                    <a:pt x="176" y="14"/>
                                    <a:pt x="176" y="14"/>
                                    <a:pt x="176" y="14"/>
                                  </a:cubicBezTo>
                                  <a:cubicBezTo>
                                    <a:pt x="176" y="6"/>
                                    <a:pt x="170" y="0"/>
                                    <a:pt x="1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600200" y="5497830"/>
                              <a:ext cx="33655" cy="60325"/>
                            </a:xfrm>
                            <a:custGeom>
                              <a:avLst/>
                              <a:gdLst>
                                <a:gd name="T0" fmla="*/ 92 w 105"/>
                                <a:gd name="T1" fmla="*/ 0 h 190"/>
                                <a:gd name="T2" fmla="*/ 28 w 105"/>
                                <a:gd name="T3" fmla="*/ 49 h 190"/>
                                <a:gd name="T4" fmla="*/ 28 w 105"/>
                                <a:gd name="T5" fmla="*/ 14 h 190"/>
                                <a:gd name="T6" fmla="*/ 14 w 105"/>
                                <a:gd name="T7" fmla="*/ 0 h 190"/>
                                <a:gd name="T8" fmla="*/ 0 w 105"/>
                                <a:gd name="T9" fmla="*/ 14 h 190"/>
                                <a:gd name="T10" fmla="*/ 0 w 105"/>
                                <a:gd name="T11" fmla="*/ 176 h 190"/>
                                <a:gd name="T12" fmla="*/ 14 w 105"/>
                                <a:gd name="T13" fmla="*/ 190 h 190"/>
                                <a:gd name="T14" fmla="*/ 28 w 105"/>
                                <a:gd name="T15" fmla="*/ 176 h 190"/>
                                <a:gd name="T16" fmla="*/ 28 w 105"/>
                                <a:gd name="T17" fmla="*/ 113 h 190"/>
                                <a:gd name="T18" fmla="*/ 93 w 105"/>
                                <a:gd name="T19" fmla="*/ 28 h 190"/>
                                <a:gd name="T20" fmla="*/ 105 w 105"/>
                                <a:gd name="T21" fmla="*/ 14 h 190"/>
                                <a:gd name="T22" fmla="*/ 92 w 105"/>
                                <a:gd name="T23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5" h="190">
                                  <a:moveTo>
                                    <a:pt x="92" y="0"/>
                                  </a:moveTo>
                                  <a:cubicBezTo>
                                    <a:pt x="68" y="0"/>
                                    <a:pt x="41" y="18"/>
                                    <a:pt x="28" y="49"/>
                                  </a:cubicBezTo>
                                  <a:cubicBezTo>
                                    <a:pt x="28" y="14"/>
                                    <a:pt x="28" y="14"/>
                                    <a:pt x="28" y="14"/>
                                  </a:cubicBezTo>
                                  <a:cubicBezTo>
                                    <a:pt x="28" y="6"/>
                                    <a:pt x="21" y="0"/>
                                    <a:pt x="14" y="0"/>
                                  </a:cubicBez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0" y="176"/>
                                    <a:pt x="0" y="176"/>
                                    <a:pt x="0" y="176"/>
                                  </a:cubicBezTo>
                                  <a:cubicBezTo>
                                    <a:pt x="0" y="184"/>
                                    <a:pt x="6" y="190"/>
                                    <a:pt x="14" y="190"/>
                                  </a:cubicBezTo>
                                  <a:cubicBezTo>
                                    <a:pt x="22" y="190"/>
                                    <a:pt x="28" y="184"/>
                                    <a:pt x="28" y="176"/>
                                  </a:cubicBezTo>
                                  <a:cubicBezTo>
                                    <a:pt x="28" y="113"/>
                                    <a:pt x="28" y="113"/>
                                    <a:pt x="28" y="113"/>
                                  </a:cubicBezTo>
                                  <a:cubicBezTo>
                                    <a:pt x="28" y="59"/>
                                    <a:pt x="57" y="32"/>
                                    <a:pt x="93" y="28"/>
                                  </a:cubicBezTo>
                                  <a:cubicBezTo>
                                    <a:pt x="100" y="27"/>
                                    <a:pt x="105" y="21"/>
                                    <a:pt x="105" y="14"/>
                                  </a:cubicBezTo>
                                  <a:cubicBezTo>
                                    <a:pt x="105" y="6"/>
                                    <a:pt x="100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362075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4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5 w 163"/>
                                <a:gd name="T21" fmla="*/ 82 h 192"/>
                                <a:gd name="T22" fmla="*/ 135 w 163"/>
                                <a:gd name="T23" fmla="*/ 178 h 192"/>
                                <a:gd name="T24" fmla="*/ 149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7" y="25"/>
                                    <a:pt x="135" y="47"/>
                                    <a:pt x="135" y="82"/>
                                  </a:cubicBezTo>
                                  <a:cubicBezTo>
                                    <a:pt x="135" y="178"/>
                                    <a:pt x="135" y="178"/>
                                    <a:pt x="135" y="178"/>
                                  </a:cubicBezTo>
                                  <a:cubicBezTo>
                                    <a:pt x="135" y="186"/>
                                    <a:pt x="141" y="192"/>
                                    <a:pt x="149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647190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5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6 w 163"/>
                                <a:gd name="T21" fmla="*/ 82 h 192"/>
                                <a:gd name="T22" fmla="*/ 136 w 163"/>
                                <a:gd name="T23" fmla="*/ 178 h 192"/>
                                <a:gd name="T24" fmla="*/ 150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7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7" y="192"/>
                                    <a:pt x="15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7" y="25"/>
                                    <a:pt x="136" y="47"/>
                                    <a:pt x="136" y="82"/>
                                  </a:cubicBezTo>
                                  <a:cubicBezTo>
                                    <a:pt x="136" y="178"/>
                                    <a:pt x="136" y="178"/>
                                    <a:pt x="136" y="178"/>
                                  </a:cubicBezTo>
                                  <a:cubicBezTo>
                                    <a:pt x="136" y="186"/>
                                    <a:pt x="142" y="192"/>
                                    <a:pt x="150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986915" y="5475605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16 w 32"/>
                                <a:gd name="T1" fmla="*/ 0 h 34"/>
                                <a:gd name="T2" fmla="*/ 0 w 32"/>
                                <a:gd name="T3" fmla="*/ 15 h 34"/>
                                <a:gd name="T4" fmla="*/ 0 w 32"/>
                                <a:gd name="T5" fmla="*/ 20 h 34"/>
                                <a:gd name="T6" fmla="*/ 16 w 32"/>
                                <a:gd name="T7" fmla="*/ 34 h 34"/>
                                <a:gd name="T8" fmla="*/ 32 w 32"/>
                                <a:gd name="T9" fmla="*/ 20 h 34"/>
                                <a:gd name="T10" fmla="*/ 32 w 32"/>
                                <a:gd name="T11" fmla="*/ 15 h 34"/>
                                <a:gd name="T12" fmla="*/ 16 w 32"/>
                                <a:gd name="T13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34">
                                  <a:moveTo>
                                    <a:pt x="16" y="0"/>
                                  </a:moveTo>
                                  <a:cubicBezTo>
                                    <a:pt x="7" y="0"/>
                                    <a:pt x="0" y="6"/>
                                    <a:pt x="0" y="15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8"/>
                                    <a:pt x="7" y="34"/>
                                    <a:pt x="16" y="34"/>
                                  </a:cubicBezTo>
                                  <a:cubicBezTo>
                                    <a:pt x="25" y="34"/>
                                    <a:pt x="32" y="28"/>
                                    <a:pt x="32" y="20"/>
                                  </a:cubicBezTo>
                                  <a:cubicBezTo>
                                    <a:pt x="32" y="15"/>
                                    <a:pt x="32" y="15"/>
                                    <a:pt x="32" y="15"/>
                                  </a:cubicBezTo>
                                  <a:cubicBezTo>
                                    <a:pt x="32" y="6"/>
                                    <a:pt x="25" y="0"/>
                                    <a:pt x="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718945" y="5497830"/>
                              <a:ext cx="8890" cy="60325"/>
                            </a:xfrm>
                            <a:custGeom>
                              <a:avLst/>
                              <a:gdLst>
                                <a:gd name="T0" fmla="*/ 13 w 27"/>
                                <a:gd name="T1" fmla="*/ 0 h 190"/>
                                <a:gd name="T2" fmla="*/ 0 w 27"/>
                                <a:gd name="T3" fmla="*/ 14 h 190"/>
                                <a:gd name="T4" fmla="*/ 0 w 27"/>
                                <a:gd name="T5" fmla="*/ 176 h 190"/>
                                <a:gd name="T6" fmla="*/ 14 w 27"/>
                                <a:gd name="T7" fmla="*/ 190 h 190"/>
                                <a:gd name="T8" fmla="*/ 27 w 27"/>
                                <a:gd name="T9" fmla="*/ 176 h 190"/>
                                <a:gd name="T10" fmla="*/ 27 w 27"/>
                                <a:gd name="T11" fmla="*/ 14 h 190"/>
                                <a:gd name="T12" fmla="*/ 13 w 27"/>
                                <a:gd name="T13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" h="190">
                                  <a:moveTo>
                                    <a:pt x="13" y="0"/>
                                  </a:move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0" y="176"/>
                                    <a:pt x="0" y="176"/>
                                    <a:pt x="0" y="176"/>
                                  </a:cubicBezTo>
                                  <a:cubicBezTo>
                                    <a:pt x="0" y="184"/>
                                    <a:pt x="6" y="190"/>
                                    <a:pt x="14" y="190"/>
                                  </a:cubicBezTo>
                                  <a:cubicBezTo>
                                    <a:pt x="22" y="190"/>
                                    <a:pt x="27" y="184"/>
                                    <a:pt x="27" y="176"/>
                                  </a:cubicBezTo>
                                  <a:cubicBezTo>
                                    <a:pt x="27" y="14"/>
                                    <a:pt x="27" y="14"/>
                                    <a:pt x="27" y="14"/>
                                  </a:cubicBezTo>
                                  <a:cubicBezTo>
                                    <a:pt x="27" y="6"/>
                                    <a:pt x="21" y="0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718310" y="5475605"/>
                              <a:ext cx="10160" cy="10160"/>
                            </a:xfrm>
                            <a:custGeom>
                              <a:avLst/>
                              <a:gdLst>
                                <a:gd name="T0" fmla="*/ 16 w 33"/>
                                <a:gd name="T1" fmla="*/ 0 h 34"/>
                                <a:gd name="T2" fmla="*/ 0 w 33"/>
                                <a:gd name="T3" fmla="*/ 15 h 34"/>
                                <a:gd name="T4" fmla="*/ 0 w 33"/>
                                <a:gd name="T5" fmla="*/ 20 h 34"/>
                                <a:gd name="T6" fmla="*/ 16 w 33"/>
                                <a:gd name="T7" fmla="*/ 34 h 34"/>
                                <a:gd name="T8" fmla="*/ 33 w 33"/>
                                <a:gd name="T9" fmla="*/ 20 h 34"/>
                                <a:gd name="T10" fmla="*/ 33 w 33"/>
                                <a:gd name="T11" fmla="*/ 15 h 34"/>
                                <a:gd name="T12" fmla="*/ 16 w 33"/>
                                <a:gd name="T13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16" y="0"/>
                                  </a:moveTo>
                                  <a:cubicBezTo>
                                    <a:pt x="7" y="0"/>
                                    <a:pt x="0" y="6"/>
                                    <a:pt x="0" y="15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8"/>
                                    <a:pt x="7" y="34"/>
                                    <a:pt x="16" y="34"/>
                                  </a:cubicBezTo>
                                  <a:cubicBezTo>
                                    <a:pt x="26" y="34"/>
                                    <a:pt x="33" y="28"/>
                                    <a:pt x="33" y="20"/>
                                  </a:cubicBezTo>
                                  <a:cubicBezTo>
                                    <a:pt x="33" y="15"/>
                                    <a:pt x="33" y="15"/>
                                    <a:pt x="33" y="15"/>
                                  </a:cubicBezTo>
                                  <a:cubicBezTo>
                                    <a:pt x="33" y="6"/>
                                    <a:pt x="26" y="0"/>
                                    <a:pt x="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987550" y="5497830"/>
                              <a:ext cx="8890" cy="60325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0 h 190"/>
                                <a:gd name="T2" fmla="*/ 0 w 28"/>
                                <a:gd name="T3" fmla="*/ 14 h 190"/>
                                <a:gd name="T4" fmla="*/ 0 w 28"/>
                                <a:gd name="T5" fmla="*/ 176 h 190"/>
                                <a:gd name="T6" fmla="*/ 14 w 28"/>
                                <a:gd name="T7" fmla="*/ 190 h 190"/>
                                <a:gd name="T8" fmla="*/ 28 w 28"/>
                                <a:gd name="T9" fmla="*/ 176 h 190"/>
                                <a:gd name="T10" fmla="*/ 28 w 28"/>
                                <a:gd name="T11" fmla="*/ 14 h 190"/>
                                <a:gd name="T12" fmla="*/ 14 w 28"/>
                                <a:gd name="T13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190">
                                  <a:moveTo>
                                    <a:pt x="14" y="0"/>
                                  </a:move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0" y="176"/>
                                    <a:pt x="0" y="176"/>
                                    <a:pt x="0" y="176"/>
                                  </a:cubicBezTo>
                                  <a:cubicBezTo>
                                    <a:pt x="0" y="184"/>
                                    <a:pt x="6" y="190"/>
                                    <a:pt x="14" y="190"/>
                                  </a:cubicBezTo>
                                  <a:cubicBezTo>
                                    <a:pt x="22" y="190"/>
                                    <a:pt x="28" y="184"/>
                                    <a:pt x="28" y="176"/>
                                  </a:cubicBezTo>
                                  <a:cubicBezTo>
                                    <a:pt x="28" y="14"/>
                                    <a:pt x="28" y="14"/>
                                    <a:pt x="28" y="14"/>
                                  </a:cubicBezTo>
                                  <a:cubicBezTo>
                                    <a:pt x="28" y="6"/>
                                    <a:pt x="22" y="0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976630" y="5497195"/>
                              <a:ext cx="59690" cy="78740"/>
                            </a:xfrm>
                            <a:custGeom>
                              <a:avLst/>
                              <a:gdLst>
                                <a:gd name="T0" fmla="*/ 174 w 188"/>
                                <a:gd name="T1" fmla="*/ 2 h 249"/>
                                <a:gd name="T2" fmla="*/ 160 w 188"/>
                                <a:gd name="T3" fmla="*/ 16 h 249"/>
                                <a:gd name="T4" fmla="*/ 160 w 188"/>
                                <a:gd name="T5" fmla="*/ 38 h 249"/>
                                <a:gd name="T6" fmla="*/ 87 w 188"/>
                                <a:gd name="T7" fmla="*/ 0 h 249"/>
                                <a:gd name="T8" fmla="*/ 0 w 188"/>
                                <a:gd name="T9" fmla="*/ 88 h 249"/>
                                <a:gd name="T10" fmla="*/ 0 w 188"/>
                                <a:gd name="T11" fmla="*/ 89 h 249"/>
                                <a:gd name="T12" fmla="*/ 87 w 188"/>
                                <a:gd name="T13" fmla="*/ 176 h 249"/>
                                <a:gd name="T14" fmla="*/ 160 w 188"/>
                                <a:gd name="T15" fmla="*/ 137 h 249"/>
                                <a:gd name="T16" fmla="*/ 160 w 188"/>
                                <a:gd name="T17" fmla="*/ 159 h 249"/>
                                <a:gd name="T18" fmla="*/ 93 w 188"/>
                                <a:gd name="T19" fmla="*/ 225 h 249"/>
                                <a:gd name="T20" fmla="*/ 27 w 188"/>
                                <a:gd name="T21" fmla="*/ 205 h 249"/>
                                <a:gd name="T22" fmla="*/ 21 w 188"/>
                                <a:gd name="T23" fmla="*/ 203 h 249"/>
                                <a:gd name="T24" fmla="*/ 8 w 188"/>
                                <a:gd name="T25" fmla="*/ 215 h 249"/>
                                <a:gd name="T26" fmla="*/ 15 w 188"/>
                                <a:gd name="T27" fmla="*/ 227 h 249"/>
                                <a:gd name="T28" fmla="*/ 93 w 188"/>
                                <a:gd name="T29" fmla="*/ 249 h 249"/>
                                <a:gd name="T30" fmla="*/ 164 w 188"/>
                                <a:gd name="T31" fmla="*/ 224 h 249"/>
                                <a:gd name="T32" fmla="*/ 188 w 188"/>
                                <a:gd name="T33" fmla="*/ 158 h 249"/>
                                <a:gd name="T34" fmla="*/ 188 w 188"/>
                                <a:gd name="T35" fmla="*/ 16 h 249"/>
                                <a:gd name="T36" fmla="*/ 174 w 188"/>
                                <a:gd name="T37" fmla="*/ 2 h 249"/>
                                <a:gd name="T38" fmla="*/ 161 w 188"/>
                                <a:gd name="T39" fmla="*/ 88 h 249"/>
                                <a:gd name="T40" fmla="*/ 93 w 188"/>
                                <a:gd name="T41" fmla="*/ 151 h 249"/>
                                <a:gd name="T42" fmla="*/ 28 w 188"/>
                                <a:gd name="T43" fmla="*/ 88 h 249"/>
                                <a:gd name="T44" fmla="*/ 28 w 188"/>
                                <a:gd name="T45" fmla="*/ 87 h 249"/>
                                <a:gd name="T46" fmla="*/ 93 w 188"/>
                                <a:gd name="T47" fmla="*/ 25 h 249"/>
                                <a:gd name="T48" fmla="*/ 161 w 188"/>
                                <a:gd name="T49" fmla="*/ 8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8" h="249">
                                  <a:moveTo>
                                    <a:pt x="174" y="2"/>
                                  </a:moveTo>
                                  <a:cubicBezTo>
                                    <a:pt x="166" y="2"/>
                                    <a:pt x="160" y="9"/>
                                    <a:pt x="160" y="16"/>
                                  </a:cubicBezTo>
                                  <a:cubicBezTo>
                                    <a:pt x="160" y="38"/>
                                    <a:pt x="160" y="38"/>
                                    <a:pt x="160" y="38"/>
                                  </a:cubicBezTo>
                                  <a:cubicBezTo>
                                    <a:pt x="145" y="17"/>
                                    <a:pt x="122" y="0"/>
                                    <a:pt x="87" y="0"/>
                                  </a:cubicBezTo>
                                  <a:cubicBezTo>
                                    <a:pt x="43" y="0"/>
                                    <a:pt x="0" y="34"/>
                                    <a:pt x="0" y="88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142"/>
                                    <a:pt x="42" y="176"/>
                                    <a:pt x="87" y="176"/>
                                  </a:cubicBezTo>
                                  <a:cubicBezTo>
                                    <a:pt x="121" y="176"/>
                                    <a:pt x="144" y="158"/>
                                    <a:pt x="160" y="137"/>
                                  </a:cubicBezTo>
                                  <a:cubicBezTo>
                                    <a:pt x="160" y="159"/>
                                    <a:pt x="160" y="159"/>
                                    <a:pt x="160" y="159"/>
                                  </a:cubicBezTo>
                                  <a:cubicBezTo>
                                    <a:pt x="160" y="202"/>
                                    <a:pt x="134" y="225"/>
                                    <a:pt x="93" y="225"/>
                                  </a:cubicBezTo>
                                  <a:cubicBezTo>
                                    <a:pt x="68" y="225"/>
                                    <a:pt x="46" y="218"/>
                                    <a:pt x="27" y="205"/>
                                  </a:cubicBezTo>
                                  <a:cubicBezTo>
                                    <a:pt x="21" y="203"/>
                                    <a:pt x="21" y="203"/>
                                    <a:pt x="21" y="203"/>
                                  </a:cubicBezTo>
                                  <a:cubicBezTo>
                                    <a:pt x="14" y="203"/>
                                    <a:pt x="8" y="209"/>
                                    <a:pt x="8" y="215"/>
                                  </a:cubicBezTo>
                                  <a:cubicBezTo>
                                    <a:pt x="8" y="220"/>
                                    <a:pt x="11" y="225"/>
                                    <a:pt x="15" y="227"/>
                                  </a:cubicBezTo>
                                  <a:cubicBezTo>
                                    <a:pt x="39" y="241"/>
                                    <a:pt x="64" y="249"/>
                                    <a:pt x="93" y="249"/>
                                  </a:cubicBezTo>
                                  <a:cubicBezTo>
                                    <a:pt x="122" y="249"/>
                                    <a:pt x="147" y="240"/>
                                    <a:pt x="164" y="224"/>
                                  </a:cubicBezTo>
                                  <a:cubicBezTo>
                                    <a:pt x="179" y="209"/>
                                    <a:pt x="188" y="187"/>
                                    <a:pt x="188" y="158"/>
                                  </a:cubicBezTo>
                                  <a:cubicBezTo>
                                    <a:pt x="188" y="16"/>
                                    <a:pt x="188" y="16"/>
                                    <a:pt x="188" y="16"/>
                                  </a:cubicBezTo>
                                  <a:cubicBezTo>
                                    <a:pt x="188" y="9"/>
                                    <a:pt x="181" y="2"/>
                                    <a:pt x="174" y="2"/>
                                  </a:cubicBezTo>
                                  <a:close/>
                                  <a:moveTo>
                                    <a:pt x="161" y="88"/>
                                  </a:moveTo>
                                  <a:cubicBezTo>
                                    <a:pt x="161" y="126"/>
                                    <a:pt x="128" y="151"/>
                                    <a:pt x="93" y="151"/>
                                  </a:cubicBezTo>
                                  <a:cubicBezTo>
                                    <a:pt x="58" y="151"/>
                                    <a:pt x="28" y="126"/>
                                    <a:pt x="28" y="88"/>
                                  </a:cubicBezTo>
                                  <a:cubicBezTo>
                                    <a:pt x="28" y="87"/>
                                    <a:pt x="28" y="87"/>
                                    <a:pt x="28" y="87"/>
                                  </a:cubicBezTo>
                                  <a:cubicBezTo>
                                    <a:pt x="28" y="49"/>
                                    <a:pt x="57" y="25"/>
                                    <a:pt x="93" y="25"/>
                                  </a:cubicBezTo>
                                  <a:cubicBezTo>
                                    <a:pt x="128" y="25"/>
                                    <a:pt x="161" y="50"/>
                                    <a:pt x="161" y="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1052830" y="5497195"/>
                              <a:ext cx="55245" cy="61595"/>
                            </a:xfrm>
                            <a:custGeom>
                              <a:avLst/>
                              <a:gdLst>
                                <a:gd name="T0" fmla="*/ 89 w 175"/>
                                <a:gd name="T1" fmla="*/ 0 h 195"/>
                                <a:gd name="T2" fmla="*/ 0 w 175"/>
                                <a:gd name="T3" fmla="*/ 97 h 195"/>
                                <a:gd name="T4" fmla="*/ 0 w 175"/>
                                <a:gd name="T5" fmla="*/ 98 h 195"/>
                                <a:gd name="T6" fmla="*/ 93 w 175"/>
                                <a:gd name="T7" fmla="*/ 195 h 195"/>
                                <a:gd name="T8" fmla="*/ 163 w 175"/>
                                <a:gd name="T9" fmla="*/ 167 h 195"/>
                                <a:gd name="T10" fmla="*/ 167 w 175"/>
                                <a:gd name="T11" fmla="*/ 158 h 195"/>
                                <a:gd name="T12" fmla="*/ 155 w 175"/>
                                <a:gd name="T13" fmla="*/ 146 h 195"/>
                                <a:gd name="T14" fmla="*/ 147 w 175"/>
                                <a:gd name="T15" fmla="*/ 149 h 195"/>
                                <a:gd name="T16" fmla="*/ 93 w 175"/>
                                <a:gd name="T17" fmla="*/ 171 h 195"/>
                                <a:gd name="T18" fmla="*/ 28 w 175"/>
                                <a:gd name="T19" fmla="*/ 108 h 195"/>
                                <a:gd name="T20" fmla="*/ 163 w 175"/>
                                <a:gd name="T21" fmla="*/ 108 h 195"/>
                                <a:gd name="T22" fmla="*/ 175 w 175"/>
                                <a:gd name="T23" fmla="*/ 95 h 195"/>
                                <a:gd name="T24" fmla="*/ 89 w 175"/>
                                <a:gd name="T25" fmla="*/ 0 h 195"/>
                                <a:gd name="T26" fmla="*/ 28 w 175"/>
                                <a:gd name="T27" fmla="*/ 87 h 195"/>
                                <a:gd name="T28" fmla="*/ 88 w 175"/>
                                <a:gd name="T29" fmla="*/ 24 h 195"/>
                                <a:gd name="T30" fmla="*/ 148 w 175"/>
                                <a:gd name="T31" fmla="*/ 87 h 195"/>
                                <a:gd name="T32" fmla="*/ 28 w 175"/>
                                <a:gd name="T33" fmla="*/ 87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5" h="195">
                                  <a:moveTo>
                                    <a:pt x="89" y="0"/>
                                  </a:moveTo>
                                  <a:cubicBezTo>
                                    <a:pt x="38" y="0"/>
                                    <a:pt x="0" y="43"/>
                                    <a:pt x="0" y="97"/>
                                  </a:cubicBezTo>
                                  <a:cubicBezTo>
                                    <a:pt x="0" y="98"/>
                                    <a:pt x="0" y="98"/>
                                    <a:pt x="0" y="98"/>
                                  </a:cubicBezTo>
                                  <a:cubicBezTo>
                                    <a:pt x="0" y="155"/>
                                    <a:pt x="42" y="195"/>
                                    <a:pt x="93" y="195"/>
                                  </a:cubicBezTo>
                                  <a:cubicBezTo>
                                    <a:pt x="124" y="195"/>
                                    <a:pt x="145" y="183"/>
                                    <a:pt x="163" y="167"/>
                                  </a:cubicBezTo>
                                  <a:cubicBezTo>
                                    <a:pt x="167" y="158"/>
                                    <a:pt x="167" y="158"/>
                                    <a:pt x="167" y="158"/>
                                  </a:cubicBezTo>
                                  <a:cubicBezTo>
                                    <a:pt x="167" y="151"/>
                                    <a:pt x="162" y="146"/>
                                    <a:pt x="155" y="146"/>
                                  </a:cubicBezTo>
                                  <a:cubicBezTo>
                                    <a:pt x="147" y="149"/>
                                    <a:pt x="147" y="149"/>
                                    <a:pt x="147" y="149"/>
                                  </a:cubicBezTo>
                                  <a:cubicBezTo>
                                    <a:pt x="133" y="162"/>
                                    <a:pt x="116" y="171"/>
                                    <a:pt x="93" y="171"/>
                                  </a:cubicBezTo>
                                  <a:cubicBezTo>
                                    <a:pt x="60" y="171"/>
                                    <a:pt x="32" y="148"/>
                                    <a:pt x="28" y="108"/>
                                  </a:cubicBezTo>
                                  <a:cubicBezTo>
                                    <a:pt x="163" y="108"/>
                                    <a:pt x="163" y="108"/>
                                    <a:pt x="163" y="108"/>
                                  </a:cubicBezTo>
                                  <a:cubicBezTo>
                                    <a:pt x="169" y="108"/>
                                    <a:pt x="175" y="102"/>
                                    <a:pt x="175" y="95"/>
                                  </a:cubicBezTo>
                                  <a:cubicBezTo>
                                    <a:pt x="175" y="45"/>
                                    <a:pt x="144" y="0"/>
                                    <a:pt x="89" y="0"/>
                                  </a:cubicBezTo>
                                  <a:close/>
                                  <a:moveTo>
                                    <a:pt x="28" y="87"/>
                                  </a:moveTo>
                                  <a:cubicBezTo>
                                    <a:pt x="31" y="51"/>
                                    <a:pt x="56" y="24"/>
                                    <a:pt x="88" y="24"/>
                                  </a:cubicBezTo>
                                  <a:cubicBezTo>
                                    <a:pt x="125" y="24"/>
                                    <a:pt x="145" y="53"/>
                                    <a:pt x="148" y="87"/>
                                  </a:cubicBezTo>
                                  <a:lnTo>
                                    <a:pt x="28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1290955" y="5497830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84 w 163"/>
                                <a:gd name="T1" fmla="*/ 0 h 192"/>
                                <a:gd name="T2" fmla="*/ 23 w 163"/>
                                <a:gd name="T3" fmla="*/ 12 h 192"/>
                                <a:gd name="T4" fmla="*/ 16 w 163"/>
                                <a:gd name="T5" fmla="*/ 24 h 192"/>
                                <a:gd name="T6" fmla="*/ 28 w 163"/>
                                <a:gd name="T7" fmla="*/ 36 h 192"/>
                                <a:gd name="T8" fmla="*/ 33 w 163"/>
                                <a:gd name="T9" fmla="*/ 35 h 192"/>
                                <a:gd name="T10" fmla="*/ 81 w 163"/>
                                <a:gd name="T11" fmla="*/ 24 h 192"/>
                                <a:gd name="T12" fmla="*/ 137 w 163"/>
                                <a:gd name="T13" fmla="*/ 75 h 192"/>
                                <a:gd name="T14" fmla="*/ 137 w 163"/>
                                <a:gd name="T15" fmla="*/ 81 h 192"/>
                                <a:gd name="T16" fmla="*/ 80 w 163"/>
                                <a:gd name="T17" fmla="*/ 73 h 192"/>
                                <a:gd name="T18" fmla="*/ 0 w 163"/>
                                <a:gd name="T19" fmla="*/ 134 h 192"/>
                                <a:gd name="T20" fmla="*/ 0 w 163"/>
                                <a:gd name="T21" fmla="*/ 134 h 192"/>
                                <a:gd name="T22" fmla="*/ 69 w 163"/>
                                <a:gd name="T23" fmla="*/ 192 h 192"/>
                                <a:gd name="T24" fmla="*/ 137 w 163"/>
                                <a:gd name="T25" fmla="*/ 160 h 192"/>
                                <a:gd name="T26" fmla="*/ 137 w 163"/>
                                <a:gd name="T27" fmla="*/ 177 h 192"/>
                                <a:gd name="T28" fmla="*/ 150 w 163"/>
                                <a:gd name="T29" fmla="*/ 190 h 192"/>
                                <a:gd name="T30" fmla="*/ 163 w 163"/>
                                <a:gd name="T31" fmla="*/ 176 h 192"/>
                                <a:gd name="T32" fmla="*/ 163 w 163"/>
                                <a:gd name="T33" fmla="*/ 75 h 192"/>
                                <a:gd name="T34" fmla="*/ 144 w 163"/>
                                <a:gd name="T35" fmla="*/ 20 h 192"/>
                                <a:gd name="T36" fmla="*/ 84 w 163"/>
                                <a:gd name="T37" fmla="*/ 0 h 192"/>
                                <a:gd name="T38" fmla="*/ 137 w 163"/>
                                <a:gd name="T39" fmla="*/ 120 h 192"/>
                                <a:gd name="T40" fmla="*/ 75 w 163"/>
                                <a:gd name="T41" fmla="*/ 170 h 192"/>
                                <a:gd name="T42" fmla="*/ 28 w 163"/>
                                <a:gd name="T43" fmla="*/ 133 h 192"/>
                                <a:gd name="T44" fmla="*/ 28 w 163"/>
                                <a:gd name="T45" fmla="*/ 133 h 192"/>
                                <a:gd name="T46" fmla="*/ 82 w 163"/>
                                <a:gd name="T47" fmla="*/ 94 h 192"/>
                                <a:gd name="T48" fmla="*/ 137 w 163"/>
                                <a:gd name="T49" fmla="*/ 102 h 192"/>
                                <a:gd name="T50" fmla="*/ 137 w 163"/>
                                <a:gd name="T51" fmla="*/ 1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84" y="0"/>
                                  </a:moveTo>
                                  <a:cubicBezTo>
                                    <a:pt x="60" y="0"/>
                                    <a:pt x="42" y="4"/>
                                    <a:pt x="23" y="12"/>
                                  </a:cubicBezTo>
                                  <a:cubicBezTo>
                                    <a:pt x="20" y="14"/>
                                    <a:pt x="16" y="18"/>
                                    <a:pt x="16" y="24"/>
                                  </a:cubicBezTo>
                                  <a:cubicBezTo>
                                    <a:pt x="16" y="30"/>
                                    <a:pt x="22" y="36"/>
                                    <a:pt x="28" y="36"/>
                                  </a:cubicBezTo>
                                  <a:cubicBezTo>
                                    <a:pt x="33" y="35"/>
                                    <a:pt x="33" y="35"/>
                                    <a:pt x="33" y="35"/>
                                  </a:cubicBezTo>
                                  <a:cubicBezTo>
                                    <a:pt x="47" y="28"/>
                                    <a:pt x="63" y="24"/>
                                    <a:pt x="81" y="24"/>
                                  </a:cubicBezTo>
                                  <a:cubicBezTo>
                                    <a:pt x="116" y="24"/>
                                    <a:pt x="137" y="41"/>
                                    <a:pt x="137" y="75"/>
                                  </a:cubicBezTo>
                                  <a:cubicBezTo>
                                    <a:pt x="137" y="81"/>
                                    <a:pt x="137" y="81"/>
                                    <a:pt x="137" y="81"/>
                                  </a:cubicBezTo>
                                  <a:cubicBezTo>
                                    <a:pt x="120" y="77"/>
                                    <a:pt x="103" y="73"/>
                                    <a:pt x="80" y="73"/>
                                  </a:cubicBezTo>
                                  <a:cubicBezTo>
                                    <a:pt x="32" y="73"/>
                                    <a:pt x="0" y="94"/>
                                    <a:pt x="0" y="134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72"/>
                                    <a:pt x="35" y="192"/>
                                    <a:pt x="69" y="192"/>
                                  </a:cubicBezTo>
                                  <a:cubicBezTo>
                                    <a:pt x="102" y="192"/>
                                    <a:pt x="124" y="177"/>
                                    <a:pt x="137" y="160"/>
                                  </a:cubicBezTo>
                                  <a:cubicBezTo>
                                    <a:pt x="137" y="177"/>
                                    <a:pt x="137" y="177"/>
                                    <a:pt x="137" y="177"/>
                                  </a:cubicBezTo>
                                  <a:cubicBezTo>
                                    <a:pt x="137" y="184"/>
                                    <a:pt x="142" y="190"/>
                                    <a:pt x="150" y="190"/>
                                  </a:cubicBezTo>
                                  <a:cubicBezTo>
                                    <a:pt x="158" y="190"/>
                                    <a:pt x="163" y="184"/>
                                    <a:pt x="163" y="176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51"/>
                                    <a:pt x="157" y="33"/>
                                    <a:pt x="144" y="20"/>
                                  </a:cubicBezTo>
                                  <a:cubicBezTo>
                                    <a:pt x="131" y="6"/>
                                    <a:pt x="111" y="0"/>
                                    <a:pt x="84" y="0"/>
                                  </a:cubicBezTo>
                                  <a:close/>
                                  <a:moveTo>
                                    <a:pt x="137" y="120"/>
                                  </a:moveTo>
                                  <a:cubicBezTo>
                                    <a:pt x="137" y="149"/>
                                    <a:pt x="109" y="170"/>
                                    <a:pt x="75" y="170"/>
                                  </a:cubicBezTo>
                                  <a:cubicBezTo>
                                    <a:pt x="50" y="170"/>
                                    <a:pt x="28" y="157"/>
                                    <a:pt x="28" y="133"/>
                                  </a:cubicBezTo>
                                  <a:cubicBezTo>
                                    <a:pt x="28" y="133"/>
                                    <a:pt x="28" y="133"/>
                                    <a:pt x="28" y="133"/>
                                  </a:cubicBezTo>
                                  <a:cubicBezTo>
                                    <a:pt x="28" y="109"/>
                                    <a:pt x="48" y="94"/>
                                    <a:pt x="82" y="94"/>
                                  </a:cubicBezTo>
                                  <a:cubicBezTo>
                                    <a:pt x="105" y="94"/>
                                    <a:pt x="124" y="98"/>
                                    <a:pt x="137" y="102"/>
                                  </a:cubicBezTo>
                                  <a:lnTo>
                                    <a:pt x="13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124585" y="5497195"/>
                              <a:ext cx="51435" cy="60960"/>
                            </a:xfrm>
                            <a:custGeom>
                              <a:avLst/>
                              <a:gdLst>
                                <a:gd name="T0" fmla="*/ 92 w 163"/>
                                <a:gd name="T1" fmla="*/ 0 h 192"/>
                                <a:gd name="T2" fmla="*/ 28 w 163"/>
                                <a:gd name="T3" fmla="*/ 37 h 192"/>
                                <a:gd name="T4" fmla="*/ 28 w 163"/>
                                <a:gd name="T5" fmla="*/ 16 h 192"/>
                                <a:gd name="T6" fmla="*/ 14 w 163"/>
                                <a:gd name="T7" fmla="*/ 2 h 192"/>
                                <a:gd name="T8" fmla="*/ 0 w 163"/>
                                <a:gd name="T9" fmla="*/ 16 h 192"/>
                                <a:gd name="T10" fmla="*/ 0 w 163"/>
                                <a:gd name="T11" fmla="*/ 178 h 192"/>
                                <a:gd name="T12" fmla="*/ 14 w 163"/>
                                <a:gd name="T13" fmla="*/ 192 h 192"/>
                                <a:gd name="T14" fmla="*/ 28 w 163"/>
                                <a:gd name="T15" fmla="*/ 178 h 192"/>
                                <a:gd name="T16" fmla="*/ 28 w 163"/>
                                <a:gd name="T17" fmla="*/ 84 h 192"/>
                                <a:gd name="T18" fmla="*/ 84 w 163"/>
                                <a:gd name="T19" fmla="*/ 25 h 192"/>
                                <a:gd name="T20" fmla="*/ 135 w 163"/>
                                <a:gd name="T21" fmla="*/ 82 h 192"/>
                                <a:gd name="T22" fmla="*/ 135 w 163"/>
                                <a:gd name="T23" fmla="*/ 178 h 192"/>
                                <a:gd name="T24" fmla="*/ 149 w 163"/>
                                <a:gd name="T25" fmla="*/ 192 h 192"/>
                                <a:gd name="T26" fmla="*/ 163 w 163"/>
                                <a:gd name="T27" fmla="*/ 178 h 192"/>
                                <a:gd name="T28" fmla="*/ 163 w 163"/>
                                <a:gd name="T29" fmla="*/ 75 h 192"/>
                                <a:gd name="T30" fmla="*/ 92 w 163"/>
                                <a:gd name="T31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3" h="192">
                                  <a:moveTo>
                                    <a:pt x="92" y="0"/>
                                  </a:moveTo>
                                  <a:cubicBezTo>
                                    <a:pt x="60" y="0"/>
                                    <a:pt x="40" y="16"/>
                                    <a:pt x="28" y="37"/>
                                  </a:cubicBezTo>
                                  <a:cubicBezTo>
                                    <a:pt x="28" y="16"/>
                                    <a:pt x="28" y="16"/>
                                    <a:pt x="28" y="16"/>
                                  </a:cubicBezTo>
                                  <a:cubicBezTo>
                                    <a:pt x="28" y="8"/>
                                    <a:pt x="22" y="2"/>
                                    <a:pt x="14" y="2"/>
                                  </a:cubicBezTo>
                                  <a:cubicBezTo>
                                    <a:pt x="6" y="2"/>
                                    <a:pt x="0" y="9"/>
                                    <a:pt x="0" y="16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86"/>
                                    <a:pt x="6" y="192"/>
                                    <a:pt x="14" y="192"/>
                                  </a:cubicBezTo>
                                  <a:cubicBezTo>
                                    <a:pt x="22" y="192"/>
                                    <a:pt x="28" y="186"/>
                                    <a:pt x="28" y="178"/>
                                  </a:cubicBezTo>
                                  <a:cubicBezTo>
                                    <a:pt x="28" y="84"/>
                                    <a:pt x="28" y="84"/>
                                    <a:pt x="28" y="84"/>
                                  </a:cubicBezTo>
                                  <a:cubicBezTo>
                                    <a:pt x="28" y="49"/>
                                    <a:pt x="52" y="25"/>
                                    <a:pt x="84" y="25"/>
                                  </a:cubicBezTo>
                                  <a:cubicBezTo>
                                    <a:pt x="117" y="25"/>
                                    <a:pt x="135" y="47"/>
                                    <a:pt x="135" y="82"/>
                                  </a:cubicBezTo>
                                  <a:cubicBezTo>
                                    <a:pt x="135" y="178"/>
                                    <a:pt x="135" y="178"/>
                                    <a:pt x="135" y="178"/>
                                  </a:cubicBezTo>
                                  <a:cubicBezTo>
                                    <a:pt x="135" y="186"/>
                                    <a:pt x="141" y="192"/>
                                    <a:pt x="149" y="192"/>
                                  </a:cubicBezTo>
                                  <a:cubicBezTo>
                                    <a:pt x="157" y="192"/>
                                    <a:pt x="163" y="186"/>
                                    <a:pt x="163" y="178"/>
                                  </a:cubicBezTo>
                                  <a:cubicBezTo>
                                    <a:pt x="163" y="75"/>
                                    <a:pt x="163" y="75"/>
                                    <a:pt x="163" y="75"/>
                                  </a:cubicBezTo>
                                  <a:cubicBezTo>
                                    <a:pt x="163" y="30"/>
                                    <a:pt x="137" y="0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884045" y="5497830"/>
                              <a:ext cx="86360" cy="60325"/>
                            </a:xfrm>
                            <a:custGeom>
                              <a:avLst/>
                              <a:gdLst>
                                <a:gd name="T0" fmla="*/ 259 w 273"/>
                                <a:gd name="T1" fmla="*/ 0 h 191"/>
                                <a:gd name="T2" fmla="*/ 246 w 273"/>
                                <a:gd name="T3" fmla="*/ 11 h 191"/>
                                <a:gd name="T4" fmla="*/ 198 w 273"/>
                                <a:gd name="T5" fmla="*/ 152 h 191"/>
                                <a:gd name="T6" fmla="*/ 152 w 273"/>
                                <a:gd name="T7" fmla="*/ 12 h 191"/>
                                <a:gd name="T8" fmla="*/ 137 w 273"/>
                                <a:gd name="T9" fmla="*/ 0 h 191"/>
                                <a:gd name="T10" fmla="*/ 136 w 273"/>
                                <a:gd name="T11" fmla="*/ 0 h 191"/>
                                <a:gd name="T12" fmla="*/ 122 w 273"/>
                                <a:gd name="T13" fmla="*/ 12 h 191"/>
                                <a:gd name="T14" fmla="*/ 75 w 273"/>
                                <a:gd name="T15" fmla="*/ 152 h 191"/>
                                <a:gd name="T16" fmla="*/ 28 w 273"/>
                                <a:gd name="T17" fmla="*/ 12 h 191"/>
                                <a:gd name="T18" fmla="*/ 14 w 273"/>
                                <a:gd name="T19" fmla="*/ 0 h 191"/>
                                <a:gd name="T20" fmla="*/ 0 w 273"/>
                                <a:gd name="T21" fmla="*/ 14 h 191"/>
                                <a:gd name="T22" fmla="*/ 2 w 273"/>
                                <a:gd name="T23" fmla="*/ 21 h 191"/>
                                <a:gd name="T24" fmla="*/ 58 w 273"/>
                                <a:gd name="T25" fmla="*/ 179 h 191"/>
                                <a:gd name="T26" fmla="*/ 74 w 273"/>
                                <a:gd name="T27" fmla="*/ 191 h 191"/>
                                <a:gd name="T28" fmla="*/ 75 w 273"/>
                                <a:gd name="T29" fmla="*/ 191 h 191"/>
                                <a:gd name="T30" fmla="*/ 90 w 273"/>
                                <a:gd name="T31" fmla="*/ 179 h 191"/>
                                <a:gd name="T32" fmla="*/ 137 w 273"/>
                                <a:gd name="T33" fmla="*/ 43 h 191"/>
                                <a:gd name="T34" fmla="*/ 183 w 273"/>
                                <a:gd name="T35" fmla="*/ 179 h 191"/>
                                <a:gd name="T36" fmla="*/ 198 w 273"/>
                                <a:gd name="T37" fmla="*/ 191 h 191"/>
                                <a:gd name="T38" fmla="*/ 199 w 273"/>
                                <a:gd name="T39" fmla="*/ 191 h 191"/>
                                <a:gd name="T40" fmla="*/ 214 w 273"/>
                                <a:gd name="T41" fmla="*/ 179 h 191"/>
                                <a:gd name="T42" fmla="*/ 271 w 273"/>
                                <a:gd name="T43" fmla="*/ 21 h 191"/>
                                <a:gd name="T44" fmla="*/ 273 w 273"/>
                                <a:gd name="T45" fmla="*/ 13 h 191"/>
                                <a:gd name="T46" fmla="*/ 259 w 273"/>
                                <a:gd name="T47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3" h="191">
                                  <a:moveTo>
                                    <a:pt x="259" y="0"/>
                                  </a:moveTo>
                                  <a:cubicBezTo>
                                    <a:pt x="252" y="0"/>
                                    <a:pt x="248" y="5"/>
                                    <a:pt x="246" y="11"/>
                                  </a:cubicBezTo>
                                  <a:cubicBezTo>
                                    <a:pt x="198" y="152"/>
                                    <a:pt x="198" y="152"/>
                                    <a:pt x="198" y="152"/>
                                  </a:cubicBezTo>
                                  <a:cubicBezTo>
                                    <a:pt x="152" y="12"/>
                                    <a:pt x="152" y="12"/>
                                    <a:pt x="152" y="12"/>
                                  </a:cubicBezTo>
                                  <a:cubicBezTo>
                                    <a:pt x="149" y="5"/>
                                    <a:pt x="145" y="0"/>
                                    <a:pt x="137" y="0"/>
                                  </a:cubicBezTo>
                                  <a:cubicBezTo>
                                    <a:pt x="136" y="0"/>
                                    <a:pt x="136" y="0"/>
                                    <a:pt x="136" y="0"/>
                                  </a:cubicBezTo>
                                  <a:cubicBezTo>
                                    <a:pt x="129" y="0"/>
                                    <a:pt x="124" y="5"/>
                                    <a:pt x="122" y="12"/>
                                  </a:cubicBezTo>
                                  <a:cubicBezTo>
                                    <a:pt x="75" y="152"/>
                                    <a:pt x="75" y="152"/>
                                    <a:pt x="75" y="152"/>
                                  </a:cubicBezTo>
                                  <a:cubicBezTo>
                                    <a:pt x="28" y="12"/>
                                    <a:pt x="28" y="12"/>
                                    <a:pt x="28" y="12"/>
                                  </a:cubicBezTo>
                                  <a:cubicBezTo>
                                    <a:pt x="26" y="5"/>
                                    <a:pt x="21" y="0"/>
                                    <a:pt x="14" y="0"/>
                                  </a:cubicBez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58" y="179"/>
                                    <a:pt x="58" y="179"/>
                                    <a:pt x="58" y="179"/>
                                  </a:cubicBezTo>
                                  <a:cubicBezTo>
                                    <a:pt x="61" y="187"/>
                                    <a:pt x="67" y="191"/>
                                    <a:pt x="74" y="191"/>
                                  </a:cubicBezTo>
                                  <a:cubicBezTo>
                                    <a:pt x="75" y="191"/>
                                    <a:pt x="75" y="191"/>
                                    <a:pt x="75" y="191"/>
                                  </a:cubicBezTo>
                                  <a:cubicBezTo>
                                    <a:pt x="82" y="191"/>
                                    <a:pt x="87" y="187"/>
                                    <a:pt x="90" y="179"/>
                                  </a:cubicBezTo>
                                  <a:cubicBezTo>
                                    <a:pt x="137" y="43"/>
                                    <a:pt x="137" y="43"/>
                                    <a:pt x="137" y="43"/>
                                  </a:cubicBezTo>
                                  <a:cubicBezTo>
                                    <a:pt x="183" y="179"/>
                                    <a:pt x="183" y="179"/>
                                    <a:pt x="183" y="179"/>
                                  </a:cubicBezTo>
                                  <a:cubicBezTo>
                                    <a:pt x="185" y="187"/>
                                    <a:pt x="191" y="191"/>
                                    <a:pt x="198" y="191"/>
                                  </a:cubicBezTo>
                                  <a:cubicBezTo>
                                    <a:pt x="199" y="191"/>
                                    <a:pt x="199" y="191"/>
                                    <a:pt x="199" y="191"/>
                                  </a:cubicBezTo>
                                  <a:cubicBezTo>
                                    <a:pt x="206" y="191"/>
                                    <a:pt x="211" y="187"/>
                                    <a:pt x="214" y="179"/>
                                  </a:cubicBezTo>
                                  <a:cubicBezTo>
                                    <a:pt x="271" y="21"/>
                                    <a:pt x="271" y="21"/>
                                    <a:pt x="271" y="21"/>
                                  </a:cubicBezTo>
                                  <a:cubicBezTo>
                                    <a:pt x="273" y="13"/>
                                    <a:pt x="273" y="13"/>
                                    <a:pt x="273" y="13"/>
                                  </a:cubicBezTo>
                                  <a:cubicBezTo>
                                    <a:pt x="273" y="6"/>
                                    <a:pt x="267" y="0"/>
                                    <a:pt x="2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226185" y="5497830"/>
                              <a:ext cx="55880" cy="60325"/>
                            </a:xfrm>
                            <a:custGeom>
                              <a:avLst/>
                              <a:gdLst>
                                <a:gd name="T0" fmla="*/ 162 w 176"/>
                                <a:gd name="T1" fmla="*/ 0 h 191"/>
                                <a:gd name="T2" fmla="*/ 149 w 176"/>
                                <a:gd name="T3" fmla="*/ 10 h 191"/>
                                <a:gd name="T4" fmla="*/ 88 w 176"/>
                                <a:gd name="T5" fmla="*/ 157 h 191"/>
                                <a:gd name="T6" fmla="*/ 28 w 176"/>
                                <a:gd name="T7" fmla="*/ 11 h 191"/>
                                <a:gd name="T8" fmla="*/ 14 w 176"/>
                                <a:gd name="T9" fmla="*/ 0 h 191"/>
                                <a:gd name="T10" fmla="*/ 0 w 176"/>
                                <a:gd name="T11" fmla="*/ 14 h 191"/>
                                <a:gd name="T12" fmla="*/ 1 w 176"/>
                                <a:gd name="T13" fmla="*/ 22 h 191"/>
                                <a:gd name="T14" fmla="*/ 71 w 176"/>
                                <a:gd name="T15" fmla="*/ 179 h 191"/>
                                <a:gd name="T16" fmla="*/ 87 w 176"/>
                                <a:gd name="T17" fmla="*/ 191 h 191"/>
                                <a:gd name="T18" fmla="*/ 88 w 176"/>
                                <a:gd name="T19" fmla="*/ 191 h 191"/>
                                <a:gd name="T20" fmla="*/ 104 w 176"/>
                                <a:gd name="T21" fmla="*/ 179 h 191"/>
                                <a:gd name="T22" fmla="*/ 174 w 176"/>
                                <a:gd name="T23" fmla="*/ 21 h 191"/>
                                <a:gd name="T24" fmla="*/ 176 w 176"/>
                                <a:gd name="T25" fmla="*/ 14 h 191"/>
                                <a:gd name="T26" fmla="*/ 162 w 176"/>
                                <a:gd name="T27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76" h="191">
                                  <a:moveTo>
                                    <a:pt x="162" y="0"/>
                                  </a:moveTo>
                                  <a:cubicBezTo>
                                    <a:pt x="155" y="0"/>
                                    <a:pt x="151" y="5"/>
                                    <a:pt x="149" y="10"/>
                                  </a:cubicBezTo>
                                  <a:cubicBezTo>
                                    <a:pt x="88" y="157"/>
                                    <a:pt x="88" y="157"/>
                                    <a:pt x="88" y="157"/>
                                  </a:cubicBezTo>
                                  <a:cubicBezTo>
                                    <a:pt x="28" y="11"/>
                                    <a:pt x="28" y="11"/>
                                    <a:pt x="28" y="11"/>
                                  </a:cubicBezTo>
                                  <a:cubicBezTo>
                                    <a:pt x="25" y="5"/>
                                    <a:pt x="21" y="0"/>
                                    <a:pt x="14" y="0"/>
                                  </a:cubicBezTo>
                                  <a:cubicBezTo>
                                    <a:pt x="6" y="0"/>
                                    <a:pt x="0" y="7"/>
                                    <a:pt x="0" y="14"/>
                                  </a:cubicBezTo>
                                  <a:cubicBezTo>
                                    <a:pt x="1" y="22"/>
                                    <a:pt x="1" y="22"/>
                                    <a:pt x="1" y="22"/>
                                  </a:cubicBezTo>
                                  <a:cubicBezTo>
                                    <a:pt x="71" y="179"/>
                                    <a:pt x="71" y="179"/>
                                    <a:pt x="71" y="179"/>
                                  </a:cubicBezTo>
                                  <a:cubicBezTo>
                                    <a:pt x="74" y="187"/>
                                    <a:pt x="79" y="191"/>
                                    <a:pt x="87" y="191"/>
                                  </a:cubicBezTo>
                                  <a:cubicBezTo>
                                    <a:pt x="88" y="191"/>
                                    <a:pt x="88" y="191"/>
                                    <a:pt x="88" y="191"/>
                                  </a:cubicBezTo>
                                  <a:cubicBezTo>
                                    <a:pt x="96" y="191"/>
                                    <a:pt x="101" y="187"/>
                                    <a:pt x="104" y="179"/>
                                  </a:cubicBezTo>
                                  <a:cubicBezTo>
                                    <a:pt x="174" y="21"/>
                                    <a:pt x="174" y="21"/>
                                    <a:pt x="174" y="21"/>
                                  </a:cubicBezTo>
                                  <a:cubicBezTo>
                                    <a:pt x="176" y="14"/>
                                    <a:pt x="176" y="14"/>
                                    <a:pt x="176" y="14"/>
                                  </a:cubicBezTo>
                                  <a:cubicBezTo>
                                    <a:pt x="176" y="6"/>
                                    <a:pt x="169" y="0"/>
                                    <a:pt x="1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A7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group w14:anchorId="0C451EEC" id="JE1810231509JU Surf MEMO NL.emf" o:spid="_x0000_s1026" editas="canvas" style="position:absolute;margin-left:0;margin-top:0;width:595.3pt;height:457.4pt;z-index:-251657216;mso-position-horizontal-relative:page;mso-position-vertical:bottom;mso-position-vertical-relative:page" coordsize="75603,5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5603;height:58089;visibility:visible;mso-wrap-style:square">
                    <v:fill o:detectmouseclick="t"/>
                    <v:path o:connecttype="none"/>
                  </v:shape>
                  <v:shape id="Freeform 4" o:spid="_x0000_s1028" style="position:absolute;left:22402;top:4654;width:53207;height:50679;visibility:visible;mso-wrap-style:square;v-text-anchor:top" coordsize="16757,15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" path="m15675,c14574,,13681,893,13681,1995v,11989,,11989,,11989c13681,14529,13460,15023,13102,15380v-357,358,-851,579,-1396,579c10,15959,10,15959,10,15959v-6,,-10,4,-10,10c,15974,4,15979,10,15979v11696,,11696,,11696,c12807,15979,13701,15086,13701,13984v,-11989,,-11989,,-11989c13701,1449,13922,956,14279,598,14636,241,15130,20,15675,20v1082,,1082,,1082,c16757,,16757,,16757,l15675,xe" fillcolor="#ea7600" stroked="f">
                    <v:path arrowok="t" o:connecttype="custom" o:connectlocs="4977109,0;4343977,632739;4343977,4435196;4160133,4877955;3716877,5061592;3175,5061592;0,5064763;3175,5067935;3716877,5067935;4350327,4435196;4350327,632739;4533853,189663;4977109,6343;5320665,6343;5320665,0;4977109,0" o:connectangles="0,0,0,0,0,0,0,0,0,0,0,0,0,0,0,0"/>
                  </v:shape>
                  <v:shape id="Freeform 5" o:spid="_x0000_s1029" style="position:absolute;left:9086;top:54978;width:521;height:609;visibility:visible;mso-wrap-style:square;v-text-anchor:top" coordsize="16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" path="m84,c61,,42,4,24,12v-4,2,-8,6,-8,12c16,30,22,36,28,36v5,-1,5,-1,5,-1c47,28,63,24,82,24v34,,55,17,55,51c137,81,137,81,137,81,120,77,104,73,80,73,33,73,,94,,134v,,,,,c,172,35,192,70,192v32,,54,-15,67,-32c137,177,137,177,137,177v,7,5,13,13,13c158,190,164,184,164,176v,-101,,-101,,-101c164,51,157,33,145,20,131,6,111,,84,xm137,120v,29,-28,50,-62,50c50,170,28,157,28,133v,,,,,c28,109,48,94,83,94v22,,41,4,54,8l137,120xe" fillcolor="#ea7600" stroked="f">
                    <v:path arrowok="t" o:connecttype="custom" o:connectlocs="26670,0;7620,3810;5080,7620;8890,11430;10478,11113;26035,7620;43498,23813;43498,25718;25400,23178;0,42545;0,42545;22225,60960;43498,50800;43498,56198;47625,60325;52070,55880;52070,23813;46038,6350;26670,0;43498,38100;23813,53975;8890,42228;8890,42228;26353,29845;43498,32385;43498,38100" o:connectangles="0,0,0,0,0,0,0,0,0,0,0,0,0,0,0,0,0,0,0,0,0,0,0,0,0,0"/>
                    <o:lock v:ext="edit" verticies="t"/>
                  </v:shape>
                  <v:shape id="Freeform 6" o:spid="_x0000_s1030" style="position:absolute;left:6737;top:54978;width:514;height:609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" path="m84,c60,,41,4,23,12v-4,2,-8,6,-8,12c15,30,21,36,28,36v5,-1,5,-1,5,-1c46,28,62,24,81,24v35,,55,17,55,51c136,81,136,81,136,81,120,77,103,73,79,73,32,73,,94,,134v,,,,,c,172,35,192,69,192v33,,55,-15,67,-32c136,177,136,177,136,177v,7,6,13,14,13c157,190,163,184,163,176v,-101,,-101,,-101c163,51,157,33,144,20,130,6,110,,84,xm137,120v,29,-28,50,-62,50c49,170,28,157,28,133v,,,,,c28,109,47,94,82,94v23,,41,4,55,8l137,120xe" fillcolor="#ea7600" stroked="f">
                    <v:path arrowok="t" o:connecttype="custom" o:connectlocs="26506,0;7258,3810;4733,7620;8835,11430;10413,11113;25560,7620;42915,23813;42915,25718;24929,23178;0,42545;0,42545;21773,60960;42915,50800;42915,56198;47333,60325;51435,55880;51435,23813;45440,6350;26506,0;43231,38100;23666,53975;8835,42228;8835,42228;25875,29845;43231,32385;43231,38100" o:connectangles="0,0,0,0,0,0,0,0,0,0,0,0,0,0,0,0,0,0,0,0,0,0,0,0,0,0"/>
                    <o:lock v:ext="edit" verticies="t"/>
                  </v:shape>
                  <v:shape id="Freeform 7" o:spid="_x0000_s1031" style="position:absolute;left:8115;top:54971;width:514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" path="m92,c60,,40,16,28,37v,-21,,-21,,-21c28,8,22,2,14,2,6,2,,9,,16,,178,,178,,178v,8,6,14,14,14c22,192,28,186,28,178v,-94,,-94,,-94c28,49,52,25,84,25v32,,51,22,51,57c135,178,135,178,135,178v,8,6,14,14,14c157,192,163,186,163,178v,-103,,-103,,-103c163,30,137,,92,xe" fillcolor="#ea7600" stroked="f">
                    <v:path arrowok="t" o:connecttype="custom" o:connectlocs="29031,0;8835,11748;8835,5080;4418,635;0,5080;0,56515;4418,60960;8835,56515;8835,26670;26506,7938;42600,26035;42600,56515;47017,60960;51435,56515;51435,23813;29031,0" o:connectangles="0,0,0,0,0,0,0,0,0,0,0,0,0,0,0,0"/>
                  </v:shape>
                  <v:shape id="Freeform 8" o:spid="_x0000_s1032" style="position:absolute;left:20173;top:54971;width:515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" path="m92,c60,,40,16,28,37v,-21,,-21,,-21c28,8,22,2,14,2,6,2,,9,,16,,178,,178,,178v,8,6,14,14,14c22,192,28,186,28,178v,-94,,-94,,-94c28,49,52,25,84,25v32,,51,22,51,57c135,178,135,178,135,178v,8,6,14,14,14c157,192,163,186,163,178v,-103,,-103,,-103c163,30,137,,92,xe" fillcolor="#ea7600" stroked="f">
                    <v:path arrowok="t" o:connecttype="custom" o:connectlocs="29031,0;8835,11748;8835,5080;4418,635;0,5080;0,56515;4418,60960;8835,56515;8835,26670;26506,7938;42600,26035;42600,56515;47017,60960;51435,56515;51435,23813;29031,0" o:connectangles="0,0,0,0,0,0,0,0,0,0,0,0,0,0,0,0"/>
                  </v:shape>
                  <v:shape id="Freeform 9" o:spid="_x0000_s1033" style="position:absolute;left:8712;top:54978;width:209;height:781;visibility:visible;mso-wrap-style:square;v-text-anchor:top" coordsize="65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" path="m51,c43,,37,7,37,14v,186,,186,,186c37,216,29,224,18,224v-6,-1,-6,-1,-6,-1c6,223,,228,,235v,7,6,11,14,12c21,247,21,247,21,247v27,,44,-15,44,-48c65,14,65,14,65,14,65,6,59,,51,xe" fillcolor="#ea7600" stroked="f">
                    <v:path arrowok="t" o:connecttype="custom" o:connectlocs="16442,0;11928,4427;11928,63243;5803,70832;3869,70516;0,74310;4513,78105;6770,78105;20955,62927;20955,4427;16442,0" o:connectangles="0,0,0,0,0,0,0,0,0,0,0"/>
                  </v:shape>
                  <v:shape id="Freeform 10" o:spid="_x0000_s1034" style="position:absolute;left:17449;top:54971;width:559;height:616;visibility:visible;mso-wrap-style:square;v-text-anchor:top" coordsize="17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" path="m89,c38,,,43,,97v,1,,1,,1c,155,42,195,93,195v32,,52,-12,70,-28c167,158,167,158,167,158v,-7,-5,-12,-12,-12c147,149,147,149,147,149v-13,13,-30,22,-53,22c60,171,32,148,28,108v135,,135,,135,c170,108,176,102,176,95,176,45,144,,89,xm28,87c32,51,56,24,89,24v37,,56,29,59,63l28,87xe" fillcolor="#ea7600" stroked="f">
                    <v:path arrowok="t" o:connecttype="custom" o:connectlocs="28258,0;0,30640;0,30955;29528,61595;51753,52751;53023,49908;49213,46117;46673,47065;29845,54014;8890,34114;51753,34114;55880,30008;28258,0;8890,27481;28258,7581;46990,27481;8890,27481" o:connectangles="0,0,0,0,0,0,0,0,0,0,0,0,0,0,0,0,0"/>
                    <o:lock v:ext="edit" verticies="t"/>
                  </v:shape>
                  <v:shape id="Freeform 11" o:spid="_x0000_s1035" style="position:absolute;left:7404;top:54978;width:514;height:609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" path="m84,c60,,42,4,23,12v-3,2,-7,6,-7,12c16,30,21,36,28,36v5,-1,5,-1,5,-1c47,28,63,24,81,24v35,,56,17,56,51c137,81,137,81,137,81,120,77,103,73,79,73,32,73,,94,,134v,,,,,c,172,35,192,69,192v33,,55,-15,68,-32c137,177,137,177,137,177v,7,5,13,13,13c158,190,163,184,163,176v,-101,,-101,,-101c163,51,157,33,144,20,131,6,110,,84,xm137,120v,29,-28,50,-62,50c50,170,28,157,28,133v,,,,,c28,109,47,94,82,94v23,,41,4,55,8l137,120xe" fillcolor="#ea7600" stroked="f">
                    <v:path arrowok="t" o:connecttype="custom" o:connectlocs="26506,0;7258,3810;5049,7620;8835,11430;10413,11113;25560,7620;43231,23813;43231,25718;24929,23178;0,42545;0,42545;21773,60960;43231,50800;43231,56198;47333,60325;51435,55880;51435,23813;45440,6350;26506,0;43231,38100;23666,53975;8835,42228;8835,42228;25875,29845;43231,32385;43231,38100" o:connectangles="0,0,0,0,0,0,0,0,0,0,0,0,0,0,0,0,0,0,0,0,0,0,0,0,0,0"/>
                    <o:lock v:ext="edit" verticies="t"/>
                  </v:shape>
                  <v:shape id="Freeform 12" o:spid="_x0000_s1036" style="position:absolute;left:3943;top:54971;width:902;height:610;visibility:visible;mso-wrap-style:square;v-text-anchor:top" coordsize="28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" path="m213,c181,,161,17,148,37,138,16,118,,88,,57,,40,17,28,35v,-19,,-19,,-19c28,8,22,2,14,2,6,2,,9,,16,,178,,178,,178v,8,6,14,14,14c22,192,28,186,28,178v,-94,,-94,,-94c28,50,50,25,80,25v29,,48,21,48,56c128,178,128,178,128,178v,8,6,14,13,14c149,192,155,186,155,178v,-95,,-95,,-95c155,46,178,25,207,25v30,,48,21,48,57c255,178,255,178,255,178v,8,6,14,14,14c276,192,283,186,283,178v,-103,,-103,,-103c283,29,256,,213,xe" fillcolor="#ea7600" stroked="f">
                    <v:path arrowok="t" o:connecttype="custom" o:connectlocs="67866,0;47156,11748;28039,0;8921,11113;8921,5080;4461,635;0,5080;0,56515;4461,60960;8921,56515;8921,26670;25490,7938;40784,25718;40784,56515;44926,60960;49386,56515;49386,26353;65955,7938;81249,26035;81249,56515;85709,60960;90170,56515;90170,23813;67866,0" o:connectangles="0,0,0,0,0,0,0,0,0,0,0,0,0,0,0,0,0,0,0,0,0,0,0,0"/>
                  </v:shape>
                  <v:shape id="Freeform 13" o:spid="_x0000_s1037" style="position:absolute;left:3232;top:54978;width:520;height:609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" path="m84,c60,,42,4,23,12v-3,2,-7,6,-7,12c16,30,22,36,28,36v5,-1,5,-1,5,-1c47,28,63,24,81,24v35,,56,17,56,51c137,81,137,81,137,81,120,77,103,73,80,73,32,73,,94,,134v,,,,,c,172,35,192,69,192v33,,55,-15,68,-32c137,177,137,177,137,177v,7,5,13,13,13c158,190,163,184,163,176v,-101,,-101,,-101c163,51,157,33,144,20,131,6,111,,84,xm137,120v,29,-28,50,-62,50c50,170,28,157,28,133v,,,,,c28,109,47,94,82,94v23,,41,4,55,8l137,120xe" fillcolor="#ea7600" stroked="f">
                    <v:path arrowok="t" o:connecttype="custom" o:connectlocs="26834,0;7347,3810;5111,7620;8945,11430;10542,11113;25875,7620;43764,23813;43764,25718;25556,23178;0,42545;0,42545;22042,60960;43764,50800;43764,56198;47917,60325;52070,55880;52070,23813;46000,6350;26834,0;43764,38100;23959,53975;8945,42228;8945,42228;26195,29845;43764,32385;43764,38100" o:connectangles="0,0,0,0,0,0,0,0,0,0,0,0,0,0,0,0,0,0,0,0,0,0,0,0,0,0"/>
                    <o:lock v:ext="edit" verticies="t"/>
                  </v:shape>
                  <v:shape id="Freeform 14" o:spid="_x0000_s1038" style="position:absolute;left:20847;top:54971;width:596;height:788;visibility:visible;mso-wrap-style:square;v-text-anchor:top" coordsize="18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" path="m174,2v-8,,-14,7,-14,14c160,38,160,38,160,38,145,17,122,,87,,43,,,34,,88v,1,,1,,1c,142,43,176,87,176v35,,57,-18,74,-39c161,159,161,159,161,159v,43,-27,66,-68,66c69,225,46,218,27,205v-6,-2,-6,-2,-6,-2c14,203,8,209,8,215v,5,3,10,7,12c39,241,65,249,93,249v30,,55,-9,71,-25c179,209,188,187,188,158v,-142,,-142,,-142c188,9,182,2,174,2xm161,88v,38,-33,63,-68,63c58,151,28,126,28,88v,-1,,-1,,-1c28,49,58,25,93,25v35,,68,25,68,63xe" fillcolor="#ea7600" stroked="f">
                    <v:path arrowok="t" o:connecttype="custom" o:connectlocs="55245,632;50800,5060;50800,12017;27623,0;0,27828;0,28144;27623,55656;51118,43323;51118,50280;29528,71151;8573,64826;6668,64194;2540,67988;4763,71783;29528,78740;52070,70834;59690,49964;59690,5060;55245,632;51118,27828;29528,47750;8890,27828;8890,27512;29528,7906;51118,27828" o:connectangles="0,0,0,0,0,0,0,0,0,0,0,0,0,0,0,0,0,0,0,0,0,0,0,0,0"/>
                    <o:lock v:ext="edit" verticies="t"/>
                  </v:shape>
                  <v:shape id="Freeform 15" o:spid="_x0000_s1039" style="position:absolute;left:2508;top:54768;width:597;height:819;visibility:visible;mso-wrap-style:square;v-text-anchor:top" coordsize="18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" path="m105,116c49,104,36,90,36,67v,-1,,-1,,-1c36,43,57,25,90,25v24,,44,7,65,22c164,50,164,50,164,50v7,,13,-6,13,-14c177,31,174,27,171,25,148,8,124,,91,,43,,8,29,8,68v,1,,1,,1c8,111,35,129,93,142v53,11,65,24,65,48c158,191,158,191,158,191v,24,-22,42,-56,42c70,233,46,224,22,203v-1,-1,-5,-3,-8,-3c6,200,,206,,214v,5,2,9,5,11c34,247,64,259,101,259v50,,86,-28,86,-71c187,187,187,187,187,187v,-39,-26,-59,-82,-71xe" fillcolor="#ea7600" stroked="f">
                    <v:path arrowok="t" o:connecttype="custom" o:connectlocs="33516,36688;11491,21190;11491,20874;28728,7907;49476,14865;52348,15814;56498,11386;54583,7907;29047,0;2554,21507;2554,21823;29685,44911;50433,60092;50433,60408;32558,73692;7022,64204;4469,63255;0,67683;1596,71162;32239,81915;59690,59460;59690,59143;33516,36688" o:connectangles="0,0,0,0,0,0,0,0,0,0,0,0,0,0,0,0,0,0,0,0,0,0,0"/>
                  </v:shape>
                  <v:shape id="Freeform 16" o:spid="_x0000_s1040" style="position:absolute;left:5721;top:54971;width:514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" path="m92,c60,,40,16,28,37v,-21,,-21,,-21c28,8,22,2,14,2,6,2,,9,,16,,178,,178,,178v,8,6,14,14,14c22,192,28,186,28,178v,-94,,-94,,-94c28,49,52,25,84,25v33,,51,22,51,57c135,178,135,178,135,178v,8,6,14,14,14c157,192,163,186,163,178v,-103,,-103,,-103c163,30,137,,92,xe" fillcolor="#ea7600" stroked="f">
                    <v:path arrowok="t" o:connecttype="custom" o:connectlocs="29031,0;8835,11748;8835,5080;4418,635;0,5080;0,56515;4418,60960;8835,56515;8835,26670;26506,7938;42600,26035;42600,56515;47017,60960;51435,56515;51435,23813;29031,0" o:connectangles="0,0,0,0,0,0,0,0,0,0,0,0,0,0,0,0"/>
                  </v:shape>
                  <v:shape id="Freeform 17" o:spid="_x0000_s1041" style="position:absolute;left:5003;top:54971;width:559;height:616;visibility:visible;mso-wrap-style:square;v-text-anchor:top" coordsize="17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" path="m89,c38,,,43,,97v,1,,1,,1c,155,42,195,93,195v31,,52,-12,70,-28c167,158,167,158,167,158v,-7,-5,-12,-12,-12c147,149,147,149,147,149v-14,13,-30,22,-53,22c60,171,32,148,28,108v135,,135,,135,c169,108,176,102,176,95,176,45,144,,89,xm28,87c32,51,56,24,88,24v38,,57,29,60,63l28,87xe" fillcolor="#ea7600" stroked="f">
                    <v:path arrowok="t" o:connecttype="custom" o:connectlocs="28258,0;0,30640;0,30955;29528,61595;51753,52751;53023,49908;49213,46117;46673,47065;29845,54014;8890,34114;51753,34114;55880,30008;28258,0;8890,27481;27940,7581;46990,27481;8890,27481" o:connectangles="0,0,0,0,0,0,0,0,0,0,0,0,0,0,0,0,0"/>
                    <o:lock v:ext="edit" verticies="t"/>
                  </v:shape>
                  <v:shape id="Freeform 18" o:spid="_x0000_s1042" style="position:absolute;left:8826;top:54756;width:102;height:101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" path="m16,c7,,,6,,15v,5,,5,,5c,28,7,34,16,34v9,,16,-6,16,-14c32,15,32,15,32,15,32,6,25,,16,xe" fillcolor="#ea7600" stroked="f">
                    <v:path arrowok="t" o:connecttype="custom" o:connectlocs="5080,0;0,4482;0,5976;5080,10160;10160,5976;10160,4482;5080,0" o:connectangles="0,0,0,0,0,0,0"/>
                  </v:shape>
                  <v:shape id="Freeform 19" o:spid="_x0000_s1043" style="position:absolute;left:18161;top:54978;width:514;height:609;visibility:visible;mso-wrap-style:square;v-text-anchor:top" coordsize="16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" path="m148,v-8,,-13,6,-13,14c135,109,135,109,135,109v,35,-25,58,-56,58c46,167,27,145,27,111v,-97,,-97,,-97c27,6,21,,13,,5,,,6,,14,,118,,118,,118v,44,26,74,71,74c103,192,122,176,135,156v,20,,20,,20c135,184,141,190,148,190v8,,14,-6,14,-14c162,14,162,14,162,14,162,6,156,,148,xe" fillcolor="#ea7600" stroked="f">
                    <v:path arrowok="t" o:connecttype="custom" o:connectlocs="46990,0;42863,4445;42863,34608;25083,53023;8573,35243;8573,4445;4128,0;0,4445;0,37465;22543,60960;42863,49530;42863,55880;46990,60325;51435,55880;51435,4445;46990,0" o:connectangles="0,0,0,0,0,0,0,0,0,0,0,0,0,0,0,0"/>
                  </v:shape>
                  <v:shape id="Freeform 20" o:spid="_x0000_s1044" style="position:absolute;left:15284;top:54971;width:559;height:616;visibility:visible;mso-wrap-style:square;v-text-anchor:top" coordsize="17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" path="m90,c38,,,43,,97v,1,,1,,1c,155,42,195,93,195v32,,53,-12,71,-28c168,158,168,158,168,158v,-7,-6,-12,-12,-12c148,149,148,149,148,149v-14,13,-31,22,-54,22c61,171,32,148,29,108v134,,134,,134,c170,108,176,102,176,95,176,45,145,,90,xm29,87c32,51,57,24,89,24v37,,57,29,59,63l29,87xe" fillcolor="#ea7600" stroked="f">
                    <v:path arrowok="t" o:connecttype="custom" o:connectlocs="28575,0;0,30640;0,30955;29528,61595;52070,52751;53340,49908;49530,46117;46990,47065;29845,54014;9208,34114;51753,34114;55880,30008;28575,0;9208,27481;28258,7581;46990,27481;9208,27481" o:connectangles="0,0,0,0,0,0,0,0,0,0,0,0,0,0,0,0,0"/>
                    <o:lock v:ext="edit" verticies="t"/>
                  </v:shape>
                  <v:shape id="Freeform 21" o:spid="_x0000_s1045" style="position:absolute;left:14636;top:54978;width:559;height:603;visibility:visible;mso-wrap-style:square;v-text-anchor:top" coordsize="17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" path="m162,v-7,,-11,5,-13,10c88,157,88,157,88,157,28,11,28,11,28,11,26,5,22,,14,,6,,,7,,14v1,8,1,8,1,8c71,179,71,179,71,179v3,8,9,12,16,12c89,191,89,191,89,191v7,,12,-4,15,-12c174,21,174,21,174,21v2,-7,2,-7,2,-7c176,6,170,,162,xe" fillcolor="#ea7600" stroked="f">
                    <v:path arrowok="t" o:connecttype="custom" o:connectlocs="51435,0;47308,3158;27940,49587;8890,3474;4445,0;0,4422;318,6948;22543,56535;27623,60325;28258,60325;33020,56535;55245,6633;55880,4422;51435,0" o:connectangles="0,0,0,0,0,0,0,0,0,0,0,0,0,0"/>
                  </v:shape>
                  <v:shape id="Freeform 22" o:spid="_x0000_s1046" style="position:absolute;left:16002;top:54978;width:336;height:603;visibility:visible;mso-wrap-style:square;v-text-anchor:top" coordsize="10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" path="m92,c68,,41,18,28,49v,-35,,-35,,-35c28,6,21,,14,,6,,,7,,14,,176,,176,,176v,8,6,14,14,14c22,190,28,184,28,176v,-63,,-63,,-63c28,59,57,32,93,28v7,-1,12,-7,12,-14c105,6,100,,92,xe" fillcolor="#ea7600" stroked="f">
                    <v:path arrowok="t" o:connecttype="custom" o:connectlocs="29488,0;8975,15558;8975,4445;4487,0;0,4445;0,55880;4487,60325;8975,55880;8975,35878;29809,8890;33655,4445;29488,0" o:connectangles="0,0,0,0,0,0,0,0,0,0,0,0"/>
                  </v:shape>
                  <v:shape id="Freeform 23" o:spid="_x0000_s1047" style="position:absolute;left:13620;top:54971;width:515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" path="m92,c60,,40,16,28,37v,-21,,-21,,-21c28,8,22,2,14,2,6,2,,9,,16,,178,,178,,178v,8,6,14,14,14c22,192,28,186,28,178v,-94,,-94,,-94c28,49,52,25,84,25v33,,51,22,51,57c135,178,135,178,135,178v,8,6,14,14,14c157,192,163,186,163,178v,-103,,-103,,-103c163,30,137,,92,xe" fillcolor="#ea7600" stroked="f">
                    <v:path arrowok="t" o:connecttype="custom" o:connectlocs="29031,0;8835,11748;8835,5080;4418,635;0,5080;0,56515;4418,60960;8835,56515;8835,26670;26506,7938;42600,26035;42600,56515;47017,60960;51435,56515;51435,23813;29031,0" o:connectangles="0,0,0,0,0,0,0,0,0,0,0,0,0,0,0,0"/>
                  </v:shape>
                  <v:shape id="Freeform 24" o:spid="_x0000_s1048" style="position:absolute;left:16471;top:54971;width:515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" path="m92,c60,,40,16,28,37v,-21,,-21,,-21c28,8,22,2,14,2,7,2,,9,,16,,178,,178,,178v,8,7,14,15,14c22,192,28,186,28,178v,-94,,-94,,-94c28,49,52,25,84,25v33,,52,22,52,57c136,178,136,178,136,178v,8,6,14,14,14c157,192,163,186,163,178v,-103,,-103,,-103c163,30,137,,92,xe" fillcolor="#ea7600" stroked="f">
                    <v:path arrowok="t" o:connecttype="custom" o:connectlocs="29031,0;8835,11748;8835,5080;4418,635;0,5080;0,56515;4733,60960;8835,56515;8835,26670;26506,7938;42915,26035;42915,56515;47333,60960;51435,56515;51435,23813;29031,0" o:connectangles="0,0,0,0,0,0,0,0,0,0,0,0,0,0,0,0"/>
                  </v:shape>
                  <v:shape id="Freeform 25" o:spid="_x0000_s1049" style="position:absolute;left:19869;top:54756;width:101;height:101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" path="m16,c7,,,6,,15v,5,,5,,5c,28,7,34,16,34v9,,16,-6,16,-14c32,15,32,15,32,15,32,6,25,,16,xe" fillcolor="#ea7600" stroked="f">
                    <v:path arrowok="t" o:connecttype="custom" o:connectlocs="5080,0;0,4482;0,5976;5080,10160;10160,5976;10160,4482;5080,0" o:connectangles="0,0,0,0,0,0,0"/>
                  </v:shape>
                  <v:shape id="Freeform 26" o:spid="_x0000_s1050" style="position:absolute;left:17189;top:54978;width:89;height:603;visibility:visible;mso-wrap-style:square;v-text-anchor:top" coordsize="2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" path="m13,c6,,,7,,14,,176,,176,,176v,8,6,14,14,14c22,190,27,184,27,176,27,14,27,14,27,14,27,6,21,,13,xe" fillcolor="#ea7600" stroked="f">
                    <v:path arrowok="t" o:connecttype="custom" o:connectlocs="4280,0;0,4445;0,55880;4610,60325;8890,55880;8890,4445;4280,0" o:connectangles="0,0,0,0,0,0,0"/>
                  </v:shape>
                  <v:shape id="Freeform 27" o:spid="_x0000_s1051" style="position:absolute;left:17183;top:54756;width:101;height:101;visibility:visible;mso-wrap-style:square;v-text-anchor:top" coordsize="3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" path="m16,c7,,,6,,15v,5,,5,,5c,28,7,34,16,34v10,,17,-6,17,-14c33,15,33,15,33,15,33,6,26,,16,xe" fillcolor="#ea7600" stroked="f">
                    <v:path arrowok="t" o:connecttype="custom" o:connectlocs="4926,0;0,4482;0,5976;4926,10160;10160,5976;10160,4482;4926,0" o:connectangles="0,0,0,0,0,0,0"/>
                  </v:shape>
                  <v:shape id="Freeform 28" o:spid="_x0000_s1052" style="position:absolute;left:19875;top:54978;width:89;height:603;visibility:visible;mso-wrap-style:square;v-text-anchor:top" coordsize="2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" path="m14,c6,,,7,,14,,176,,176,,176v,8,6,14,14,14c22,190,28,184,28,176,28,14,28,14,28,14,28,6,22,,14,xe" fillcolor="#ea7600" stroked="f">
                    <v:path arrowok="t" o:connecttype="custom" o:connectlocs="4445,0;0,4445;0,55880;4445,60325;8890,55880;8890,4445;4445,0" o:connectangles="0,0,0,0,0,0,0"/>
                  </v:shape>
                  <v:shape id="Freeform 29" o:spid="_x0000_s1053" style="position:absolute;left:9766;top:54971;width:597;height:788;visibility:visible;mso-wrap-style:square;v-text-anchor:top" coordsize="188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" path="m174,2v-8,,-14,7,-14,14c160,38,160,38,160,38,145,17,122,,87,,43,,,34,,88v,1,,1,,1c,142,42,176,87,176v34,,57,-18,73,-39c160,159,160,159,160,159v,43,-26,66,-67,66c68,225,46,218,27,205v-6,-2,-6,-2,-6,-2c14,203,8,209,8,215v,5,3,10,7,12c39,241,64,249,93,249v29,,54,-9,71,-25c179,209,188,187,188,158v,-142,,-142,,-142c188,9,181,2,174,2xm161,88v,38,-33,63,-68,63c58,151,28,126,28,88v,-1,,-1,,-1c28,49,57,25,93,25v35,,68,25,68,63xe" fillcolor="#ea7600" stroked="f">
                    <v:path arrowok="t" o:connecttype="custom" o:connectlocs="55245,632;50800,5060;50800,12017;27623,0;0,27828;0,28144;27623,55656;50800,43323;50800,50280;29528,71151;8573,64826;6668,64194;2540,67988;4763,71783;29528,78740;52070,70834;59690,49964;59690,5060;55245,632;51118,27828;29528,47750;8890,27828;8890,27512;29528,7906;51118,27828" o:connectangles="0,0,0,0,0,0,0,0,0,0,0,0,0,0,0,0,0,0,0,0,0,0,0,0,0"/>
                    <o:lock v:ext="edit" verticies="t"/>
                  </v:shape>
                  <v:shape id="Freeform 30" o:spid="_x0000_s1054" style="position:absolute;left:10528;top:54971;width:552;height:616;visibility:visible;mso-wrap-style:square;v-text-anchor:top" coordsize="17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" path="m89,c38,,,43,,97v,1,,1,,1c,155,42,195,93,195v31,,52,-12,70,-28c167,158,167,158,167,158v,-7,-5,-12,-12,-12c147,149,147,149,147,149v-14,13,-31,22,-54,22c60,171,32,148,28,108v135,,135,,135,c169,108,175,102,175,95,175,45,144,,89,xm28,87c31,51,56,24,88,24v37,,57,29,60,63l28,87xe" fillcolor="#ea7600" stroked="f">
                    <v:path arrowok="t" o:connecttype="custom" o:connectlocs="28096,0;0,30640;0,30955;29359,61595;51457,52751;52720,49908;48931,46117;46406,47065;29359,54014;8839,34114;51457,34114;55245,30008;28096,0;8839,27481;27780,7581;46721,27481;8839,27481" o:connectangles="0,0,0,0,0,0,0,0,0,0,0,0,0,0,0,0,0"/>
                    <o:lock v:ext="edit" verticies="t"/>
                  </v:shape>
                  <v:shape id="Freeform 31" o:spid="_x0000_s1055" style="position:absolute;left:12909;top:54978;width:514;height:609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" path="m84,c60,,42,4,23,12v-3,2,-7,6,-7,12c16,30,22,36,28,36v5,-1,5,-1,5,-1c47,28,63,24,81,24v35,,56,17,56,51c137,81,137,81,137,81,120,77,103,73,80,73,32,73,,94,,134v,,,,,c,172,35,192,69,192v33,,55,-15,68,-32c137,177,137,177,137,177v,7,5,13,13,13c158,190,163,184,163,176v,-101,,-101,,-101c163,51,157,33,144,20,131,6,111,,84,xm137,120v,29,-28,50,-62,50c50,170,28,157,28,133v,,,,,c28,109,48,94,82,94v23,,42,4,55,8l137,120xe" fillcolor="#ea7600" stroked="f">
                    <v:path arrowok="t" o:connecttype="custom" o:connectlocs="26506,0;7258,3810;5049,7620;8835,11430;10413,11113;25560,7620;43231,23813;43231,25718;25244,23178;0,42545;0,42545;21773,60960;43231,50800;43231,56198;47333,60325;51435,55880;51435,23813;45440,6350;26506,0;43231,38100;23666,53975;8835,42228;8835,42228;25875,29845;43231,32385;43231,38100" o:connectangles="0,0,0,0,0,0,0,0,0,0,0,0,0,0,0,0,0,0,0,0,0,0,0,0,0,0"/>
                    <o:lock v:ext="edit" verticies="t"/>
                  </v:shape>
                  <v:shape id="Freeform 32" o:spid="_x0000_s1056" style="position:absolute;left:11245;top:54971;width:515;height:610;visibility:visible;mso-wrap-style:square;v-text-anchor:top" coordsize="1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" path="m92,c60,,40,16,28,37v,-21,,-21,,-21c28,8,22,2,14,2,6,2,,9,,16,,178,,178,,178v,8,6,14,14,14c22,192,28,186,28,178v,-94,,-94,,-94c28,49,52,25,84,25v33,,51,22,51,57c135,178,135,178,135,178v,8,6,14,14,14c157,192,163,186,163,178v,-103,,-103,,-103c163,30,137,,92,xe" fillcolor="#ea7600" stroked="f">
                    <v:path arrowok="t" o:connecttype="custom" o:connectlocs="29031,0;8835,11748;8835,5080;4418,635;0,5080;0,56515;4418,60960;8835,56515;8835,26670;26506,7938;42600,26035;42600,56515;47017,60960;51435,56515;51435,23813;29031,0" o:connectangles="0,0,0,0,0,0,0,0,0,0,0,0,0,0,0,0"/>
                  </v:shape>
                  <v:shape id="Freeform 33" o:spid="_x0000_s1057" style="position:absolute;left:18840;top:54978;width:864;height:603;visibility:visible;mso-wrap-style:square;v-text-anchor:top" coordsize="27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" path="m259,v-7,,-11,5,-13,11c198,152,198,152,198,152,152,12,152,12,152,12,149,5,145,,137,v-1,,-1,,-1,c129,,124,5,122,12,75,152,75,152,75,152,28,12,28,12,28,12,26,5,21,,14,,6,,,7,,14v2,7,2,7,2,7c58,179,58,179,58,179v3,8,9,12,16,12c75,191,75,191,75,191v7,,12,-4,15,-12c137,43,137,43,137,43v46,136,46,136,46,136c185,187,191,191,198,191v1,,1,,1,c206,191,211,187,214,179,271,21,271,21,271,21v2,-8,2,-8,2,-8c273,6,267,,259,xe" fillcolor="#ea7600" stroked="f">
                    <v:path arrowok="t" o:connecttype="custom" o:connectlocs="81931,0;77819,3474;62635,48007;48083,3790;43338,0;43022,0;38593,3790;23725,48007;8857,3790;4429,0;0,4422;633,6633;18348,56535;23409,60325;23725,60325;28470,56535;43338,13581;57890,56535;62635,60325;62951,60325;67696,56535;85727,6633;86360,4106;81931,0" o:connectangles="0,0,0,0,0,0,0,0,0,0,0,0,0,0,0,0,0,0,0,0,0,0,0,0"/>
                  </v:shape>
                  <v:shape id="Freeform 34" o:spid="_x0000_s1058" style="position:absolute;left:12261;top:54978;width:559;height:603;visibility:visible;mso-wrap-style:square;v-text-anchor:top" coordsize="17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" path="m162,v-7,,-11,5,-13,10c88,157,88,157,88,157,28,11,28,11,28,11,25,5,21,,14,,6,,,7,,14v1,8,1,8,1,8c71,179,71,179,71,179v3,8,8,12,16,12c88,191,88,191,88,191v8,,13,-4,16,-12c174,21,174,21,174,21v2,-7,2,-7,2,-7c176,6,169,,162,xe" fillcolor="#ea7600" stroked="f">
                    <v:path arrowok="t" o:connecttype="custom" o:connectlocs="51435,0;47308,3158;27940,49587;8890,3474;4445,0;0,4422;318,6948;22543,56535;27623,60325;27940,60325;33020,56535;55245,6633;55880,4422;51435,0" o:connectangles="0,0,0,0,0,0,0,0,0,0,0,0,0,0"/>
                  </v:shape>
                  <w10:wrap anchorx="page" anchory="page"/>
                </v:group>
              </w:pict>
            </mc:Fallback>
          </mc:AlternateContent>
        </w:r>
      </w:p>
    </w:sdtContent>
  </w:sdt>
  <w:p w14:paraId="3DF89872" w14:textId="77777777" w:rsidR="00731A90" w:rsidRDefault="00731A90" w:rsidP="00AB1B4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D846" w14:textId="77777777" w:rsidR="0091402D" w:rsidRDefault="0091402D">
      <w:r>
        <w:separator/>
      </w:r>
    </w:p>
  </w:footnote>
  <w:footnote w:type="continuationSeparator" w:id="0">
    <w:p w14:paraId="66B2C678" w14:textId="77777777" w:rsidR="0091402D" w:rsidRDefault="0091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A18A" w14:textId="77777777" w:rsidR="004B5FA4" w:rsidRDefault="004B5FA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53DBE2" wp14:editId="07273E2E">
              <wp:simplePos x="0" y="0"/>
              <wp:positionH relativeFrom="page">
                <wp:posOffset>251460</wp:posOffset>
              </wp:positionH>
              <wp:positionV relativeFrom="page">
                <wp:posOffset>251460</wp:posOffset>
              </wp:positionV>
              <wp:extent cx="1058400" cy="540000"/>
              <wp:effectExtent l="0" t="0" r="8890" b="0"/>
              <wp:wrapNone/>
              <wp:docPr id="1" name="TeVerwijderenShape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400" cy="540000"/>
                        <a:chOff x="0" y="0"/>
                        <a:chExt cx="1059180" cy="539115"/>
                      </a:xfrm>
                    </wpg:grpSpPr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180" cy="539115"/>
                        </a:xfrm>
                        <a:custGeom>
                          <a:avLst/>
                          <a:gdLst>
                            <a:gd name="T0" fmla="*/ 3082 w 3337"/>
                            <a:gd name="T1" fmla="*/ 1028 h 1701"/>
                            <a:gd name="T2" fmla="*/ 3337 w 3337"/>
                            <a:gd name="T3" fmla="*/ 1283 h 1701"/>
                            <a:gd name="T4" fmla="*/ 3337 w 3337"/>
                            <a:gd name="T5" fmla="*/ 1446 h 1701"/>
                            <a:gd name="T6" fmla="*/ 3082 w 3337"/>
                            <a:gd name="T7" fmla="*/ 1701 h 1701"/>
                            <a:gd name="T8" fmla="*/ 2701 w 3337"/>
                            <a:gd name="T9" fmla="*/ 1701 h 1701"/>
                            <a:gd name="T10" fmla="*/ 2446 w 3337"/>
                            <a:gd name="T11" fmla="*/ 1446 h 1701"/>
                            <a:gd name="T12" fmla="*/ 2446 w 3337"/>
                            <a:gd name="T13" fmla="*/ 1345 h 1701"/>
                            <a:gd name="T14" fmla="*/ 2129 w 3337"/>
                            <a:gd name="T15" fmla="*/ 1028 h 1701"/>
                            <a:gd name="T16" fmla="*/ 317 w 3337"/>
                            <a:gd name="T17" fmla="*/ 1028 h 1701"/>
                            <a:gd name="T18" fmla="*/ 0 w 3337"/>
                            <a:gd name="T19" fmla="*/ 710 h 1701"/>
                            <a:gd name="T20" fmla="*/ 0 w 3337"/>
                            <a:gd name="T21" fmla="*/ 318 h 1701"/>
                            <a:gd name="T22" fmla="*/ 317 w 3337"/>
                            <a:gd name="T23" fmla="*/ 0 h 1701"/>
                            <a:gd name="T24" fmla="*/ 2129 w 3337"/>
                            <a:gd name="T25" fmla="*/ 0 h 1701"/>
                            <a:gd name="T26" fmla="*/ 2446 w 3337"/>
                            <a:gd name="T27" fmla="*/ 318 h 1701"/>
                            <a:gd name="T28" fmla="*/ 2446 w 3337"/>
                            <a:gd name="T29" fmla="*/ 710 h 1701"/>
                            <a:gd name="T30" fmla="*/ 2764 w 3337"/>
                            <a:gd name="T31" fmla="*/ 1028 h 1701"/>
                            <a:gd name="T32" fmla="*/ 3082 w 3337"/>
                            <a:gd name="T33" fmla="*/ 1028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337" h="1701">
                              <a:moveTo>
                                <a:pt x="3082" y="1028"/>
                              </a:moveTo>
                              <a:cubicBezTo>
                                <a:pt x="3223" y="1028"/>
                                <a:pt x="3337" y="1142"/>
                                <a:pt x="3337" y="1283"/>
                              </a:cubicBezTo>
                              <a:cubicBezTo>
                                <a:pt x="3337" y="1446"/>
                                <a:pt x="3337" y="1446"/>
                                <a:pt x="3337" y="1446"/>
                              </a:cubicBezTo>
                              <a:cubicBezTo>
                                <a:pt x="3337" y="1587"/>
                                <a:pt x="3223" y="1701"/>
                                <a:pt x="3082" y="1701"/>
                              </a:cubicBezTo>
                              <a:cubicBezTo>
                                <a:pt x="2701" y="1701"/>
                                <a:pt x="2701" y="1701"/>
                                <a:pt x="2701" y="1701"/>
                              </a:cubicBezTo>
                              <a:cubicBezTo>
                                <a:pt x="2560" y="1701"/>
                                <a:pt x="2446" y="1587"/>
                                <a:pt x="2446" y="1446"/>
                              </a:cubicBezTo>
                              <a:cubicBezTo>
                                <a:pt x="2446" y="1345"/>
                                <a:pt x="2446" y="1345"/>
                                <a:pt x="2446" y="1345"/>
                              </a:cubicBezTo>
                              <a:cubicBezTo>
                                <a:pt x="2446" y="1170"/>
                                <a:pt x="2304" y="1028"/>
                                <a:pt x="2129" y="1028"/>
                              </a:cubicBezTo>
                              <a:cubicBezTo>
                                <a:pt x="317" y="1028"/>
                                <a:pt x="317" y="1028"/>
                                <a:pt x="317" y="1028"/>
                              </a:cubicBezTo>
                              <a:cubicBezTo>
                                <a:pt x="142" y="1028"/>
                                <a:pt x="0" y="886"/>
                                <a:pt x="0" y="710"/>
                              </a:cubicBezTo>
                              <a:cubicBezTo>
                                <a:pt x="0" y="318"/>
                                <a:pt x="0" y="318"/>
                                <a:pt x="0" y="318"/>
                              </a:cubicBezTo>
                              <a:cubicBezTo>
                                <a:pt x="0" y="142"/>
                                <a:pt x="142" y="0"/>
                                <a:pt x="317" y="0"/>
                              </a:cubicBezTo>
                              <a:cubicBezTo>
                                <a:pt x="2129" y="0"/>
                                <a:pt x="2129" y="0"/>
                                <a:pt x="2129" y="0"/>
                              </a:cubicBezTo>
                              <a:cubicBezTo>
                                <a:pt x="2304" y="0"/>
                                <a:pt x="2446" y="142"/>
                                <a:pt x="2446" y="318"/>
                              </a:cubicBezTo>
                              <a:cubicBezTo>
                                <a:pt x="2446" y="710"/>
                                <a:pt x="2446" y="710"/>
                                <a:pt x="2446" y="710"/>
                              </a:cubicBezTo>
                              <a:cubicBezTo>
                                <a:pt x="2446" y="886"/>
                                <a:pt x="2588" y="1028"/>
                                <a:pt x="2764" y="1028"/>
                              </a:cubicBezTo>
                              <a:lnTo>
                                <a:pt x="3082" y="1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91440" y="91440"/>
                          <a:ext cx="591185" cy="150495"/>
                        </a:xfrm>
                        <a:custGeom>
                          <a:avLst/>
                          <a:gdLst>
                            <a:gd name="T0" fmla="*/ 187 w 1861"/>
                            <a:gd name="T1" fmla="*/ 475 h 475"/>
                            <a:gd name="T2" fmla="*/ 48 w 1861"/>
                            <a:gd name="T3" fmla="*/ 349 h 475"/>
                            <a:gd name="T4" fmla="*/ 187 w 1861"/>
                            <a:gd name="T5" fmla="*/ 376 h 475"/>
                            <a:gd name="T6" fmla="*/ 193 w 1861"/>
                            <a:gd name="T7" fmla="*/ 286 h 475"/>
                            <a:gd name="T8" fmla="*/ 12 w 1861"/>
                            <a:gd name="T9" fmla="*/ 139 h 475"/>
                            <a:gd name="T10" fmla="*/ 355 w 1861"/>
                            <a:gd name="T11" fmla="*/ 76 h 475"/>
                            <a:gd name="T12" fmla="*/ 270 w 1861"/>
                            <a:gd name="T13" fmla="*/ 116 h 475"/>
                            <a:gd name="T14" fmla="*/ 120 w 1861"/>
                            <a:gd name="T15" fmla="*/ 134 h 475"/>
                            <a:gd name="T16" fmla="*/ 259 w 1861"/>
                            <a:gd name="T17" fmla="*/ 202 h 475"/>
                            <a:gd name="T18" fmla="*/ 838 w 1861"/>
                            <a:gd name="T19" fmla="*/ 2 h 475"/>
                            <a:gd name="T20" fmla="*/ 785 w 1861"/>
                            <a:gd name="T21" fmla="*/ 257 h 475"/>
                            <a:gd name="T22" fmla="*/ 578 w 1861"/>
                            <a:gd name="T23" fmla="*/ 257 h 475"/>
                            <a:gd name="T24" fmla="*/ 525 w 1861"/>
                            <a:gd name="T25" fmla="*/ 2 h 475"/>
                            <a:gd name="T26" fmla="*/ 472 w 1861"/>
                            <a:gd name="T27" fmla="*/ 257 h 475"/>
                            <a:gd name="T28" fmla="*/ 891 w 1861"/>
                            <a:gd name="T29" fmla="*/ 257 h 475"/>
                            <a:gd name="T30" fmla="*/ 838 w 1861"/>
                            <a:gd name="T31" fmla="*/ 2 h 475"/>
                            <a:gd name="T32" fmla="*/ 1367 w 1861"/>
                            <a:gd name="T33" fmla="*/ 394 h 475"/>
                            <a:gd name="T34" fmla="*/ 1313 w 1861"/>
                            <a:gd name="T35" fmla="*/ 472 h 475"/>
                            <a:gd name="T36" fmla="*/ 1217 w 1861"/>
                            <a:gd name="T37" fmla="*/ 326 h 475"/>
                            <a:gd name="T38" fmla="*/ 1121 w 1861"/>
                            <a:gd name="T39" fmla="*/ 420 h 475"/>
                            <a:gd name="T40" fmla="*/ 1015 w 1861"/>
                            <a:gd name="T41" fmla="*/ 420 h 475"/>
                            <a:gd name="T42" fmla="*/ 1067 w 1861"/>
                            <a:gd name="T43" fmla="*/ 7 h 475"/>
                            <a:gd name="T44" fmla="*/ 1391 w 1861"/>
                            <a:gd name="T45" fmla="*/ 169 h 475"/>
                            <a:gd name="T46" fmla="*/ 1282 w 1861"/>
                            <a:gd name="T47" fmla="*/ 169 h 475"/>
                            <a:gd name="T48" fmla="*/ 1121 w 1861"/>
                            <a:gd name="T49" fmla="*/ 107 h 475"/>
                            <a:gd name="T50" fmla="*/ 1210 w 1861"/>
                            <a:gd name="T51" fmla="*/ 230 h 475"/>
                            <a:gd name="T52" fmla="*/ 1811 w 1861"/>
                            <a:gd name="T53" fmla="*/ 7 h 475"/>
                            <a:gd name="T54" fmla="*/ 1506 w 1861"/>
                            <a:gd name="T55" fmla="*/ 59 h 475"/>
                            <a:gd name="T56" fmla="*/ 1558 w 1861"/>
                            <a:gd name="T57" fmla="*/ 472 h 475"/>
                            <a:gd name="T58" fmla="*/ 1611 w 1861"/>
                            <a:gd name="T59" fmla="*/ 306 h 475"/>
                            <a:gd name="T60" fmla="*/ 1786 w 1861"/>
                            <a:gd name="T61" fmla="*/ 256 h 475"/>
                            <a:gd name="T62" fmla="*/ 1611 w 1861"/>
                            <a:gd name="T63" fmla="*/ 205 h 475"/>
                            <a:gd name="T64" fmla="*/ 1811 w 1861"/>
                            <a:gd name="T65" fmla="*/ 107 h 475"/>
                            <a:gd name="T66" fmla="*/ 1811 w 1861"/>
                            <a:gd name="T67" fmla="*/ 7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61" h="475">
                              <a:moveTo>
                                <a:pt x="370" y="334"/>
                              </a:moveTo>
                              <a:cubicBezTo>
                                <a:pt x="370" y="420"/>
                                <a:pt x="290" y="475"/>
                                <a:pt x="187" y="475"/>
                              </a:cubicBezTo>
                              <a:cubicBezTo>
                                <a:pt x="101" y="475"/>
                                <a:pt x="0" y="448"/>
                                <a:pt x="0" y="398"/>
                              </a:cubicBezTo>
                              <a:cubicBezTo>
                                <a:pt x="0" y="368"/>
                                <a:pt x="18" y="349"/>
                                <a:pt x="48" y="349"/>
                              </a:cubicBezTo>
                              <a:cubicBezTo>
                                <a:pt x="64" y="349"/>
                                <a:pt x="79" y="353"/>
                                <a:pt x="95" y="359"/>
                              </a:cubicBezTo>
                              <a:cubicBezTo>
                                <a:pt x="119" y="367"/>
                                <a:pt x="146" y="376"/>
                                <a:pt x="187" y="376"/>
                              </a:cubicBezTo>
                              <a:cubicBezTo>
                                <a:pt x="222" y="376"/>
                                <a:pt x="262" y="360"/>
                                <a:pt x="262" y="331"/>
                              </a:cubicBezTo>
                              <a:cubicBezTo>
                                <a:pt x="262" y="307"/>
                                <a:pt x="232" y="298"/>
                                <a:pt x="193" y="286"/>
                              </a:cubicBezTo>
                              <a:cubicBezTo>
                                <a:pt x="116" y="263"/>
                                <a:pt x="116" y="263"/>
                                <a:pt x="116" y="263"/>
                              </a:cubicBezTo>
                              <a:cubicBezTo>
                                <a:pt x="61" y="246"/>
                                <a:pt x="12" y="207"/>
                                <a:pt x="12" y="139"/>
                              </a:cubicBezTo>
                              <a:cubicBezTo>
                                <a:pt x="12" y="56"/>
                                <a:pt x="86" y="0"/>
                                <a:pt x="186" y="0"/>
                              </a:cubicBezTo>
                              <a:cubicBezTo>
                                <a:pt x="264" y="0"/>
                                <a:pt x="355" y="27"/>
                                <a:pt x="355" y="76"/>
                              </a:cubicBezTo>
                              <a:cubicBezTo>
                                <a:pt x="355" y="107"/>
                                <a:pt x="340" y="126"/>
                                <a:pt x="312" y="126"/>
                              </a:cubicBezTo>
                              <a:cubicBezTo>
                                <a:pt x="297" y="126"/>
                                <a:pt x="284" y="121"/>
                                <a:pt x="270" y="116"/>
                              </a:cubicBezTo>
                              <a:cubicBezTo>
                                <a:pt x="248" y="108"/>
                                <a:pt x="222" y="99"/>
                                <a:pt x="186" y="99"/>
                              </a:cubicBezTo>
                              <a:cubicBezTo>
                                <a:pt x="157" y="99"/>
                                <a:pt x="120" y="111"/>
                                <a:pt x="120" y="134"/>
                              </a:cubicBezTo>
                              <a:cubicBezTo>
                                <a:pt x="120" y="155"/>
                                <a:pt x="136" y="164"/>
                                <a:pt x="172" y="175"/>
                              </a:cubicBezTo>
                              <a:cubicBezTo>
                                <a:pt x="259" y="202"/>
                                <a:pt x="259" y="202"/>
                                <a:pt x="259" y="202"/>
                              </a:cubicBezTo>
                              <a:cubicBezTo>
                                <a:pt x="317" y="219"/>
                                <a:pt x="370" y="254"/>
                                <a:pt x="370" y="334"/>
                              </a:cubicBezTo>
                              <a:close/>
                              <a:moveTo>
                                <a:pt x="838" y="2"/>
                              </a:moveTo>
                              <a:cubicBezTo>
                                <a:pt x="804" y="2"/>
                                <a:pt x="785" y="20"/>
                                <a:pt x="785" y="55"/>
                              </a:cubicBezTo>
                              <a:cubicBezTo>
                                <a:pt x="785" y="257"/>
                                <a:pt x="785" y="257"/>
                                <a:pt x="785" y="257"/>
                              </a:cubicBezTo>
                              <a:cubicBezTo>
                                <a:pt x="785" y="328"/>
                                <a:pt x="742" y="371"/>
                                <a:pt x="681" y="371"/>
                              </a:cubicBezTo>
                              <a:cubicBezTo>
                                <a:pt x="622" y="371"/>
                                <a:pt x="578" y="328"/>
                                <a:pt x="578" y="257"/>
                              </a:cubicBezTo>
                              <a:cubicBezTo>
                                <a:pt x="578" y="55"/>
                                <a:pt x="578" y="55"/>
                                <a:pt x="578" y="55"/>
                              </a:cubicBezTo>
                              <a:cubicBezTo>
                                <a:pt x="578" y="20"/>
                                <a:pt x="560" y="2"/>
                                <a:pt x="525" y="2"/>
                              </a:cubicBezTo>
                              <a:cubicBezTo>
                                <a:pt x="491" y="2"/>
                                <a:pt x="472" y="20"/>
                                <a:pt x="472" y="55"/>
                              </a:cubicBezTo>
                              <a:cubicBezTo>
                                <a:pt x="472" y="257"/>
                                <a:pt x="472" y="257"/>
                                <a:pt x="472" y="257"/>
                              </a:cubicBezTo>
                              <a:cubicBezTo>
                                <a:pt x="472" y="389"/>
                                <a:pt x="561" y="475"/>
                                <a:pt x="681" y="475"/>
                              </a:cubicBezTo>
                              <a:cubicBezTo>
                                <a:pt x="802" y="475"/>
                                <a:pt x="891" y="389"/>
                                <a:pt x="891" y="257"/>
                              </a:cubicBezTo>
                              <a:cubicBezTo>
                                <a:pt x="891" y="55"/>
                                <a:pt x="891" y="55"/>
                                <a:pt x="891" y="55"/>
                              </a:cubicBezTo>
                              <a:cubicBezTo>
                                <a:pt x="891" y="20"/>
                                <a:pt x="873" y="2"/>
                                <a:pt x="838" y="2"/>
                              </a:cubicBezTo>
                              <a:close/>
                              <a:moveTo>
                                <a:pt x="1319" y="296"/>
                              </a:moveTo>
                              <a:cubicBezTo>
                                <a:pt x="1367" y="394"/>
                                <a:pt x="1367" y="394"/>
                                <a:pt x="1367" y="394"/>
                              </a:cubicBezTo>
                              <a:cubicBezTo>
                                <a:pt x="1372" y="404"/>
                                <a:pt x="1374" y="413"/>
                                <a:pt x="1374" y="422"/>
                              </a:cubicBezTo>
                              <a:cubicBezTo>
                                <a:pt x="1374" y="453"/>
                                <a:pt x="1339" y="472"/>
                                <a:pt x="1313" y="472"/>
                              </a:cubicBezTo>
                              <a:cubicBezTo>
                                <a:pt x="1294" y="472"/>
                                <a:pt x="1279" y="461"/>
                                <a:pt x="1270" y="439"/>
                              </a:cubicBezTo>
                              <a:cubicBezTo>
                                <a:pt x="1217" y="326"/>
                                <a:pt x="1217" y="326"/>
                                <a:pt x="1217" y="326"/>
                              </a:cubicBezTo>
                              <a:cubicBezTo>
                                <a:pt x="1121" y="326"/>
                                <a:pt x="1121" y="326"/>
                                <a:pt x="1121" y="326"/>
                              </a:cubicBezTo>
                              <a:cubicBezTo>
                                <a:pt x="1121" y="420"/>
                                <a:pt x="1121" y="420"/>
                                <a:pt x="1121" y="420"/>
                              </a:cubicBezTo>
                              <a:cubicBezTo>
                                <a:pt x="1121" y="454"/>
                                <a:pt x="1102" y="472"/>
                                <a:pt x="1067" y="472"/>
                              </a:cubicBezTo>
                              <a:cubicBezTo>
                                <a:pt x="1033" y="472"/>
                                <a:pt x="1015" y="454"/>
                                <a:pt x="1015" y="420"/>
                              </a:cubicBezTo>
                              <a:cubicBezTo>
                                <a:pt x="1015" y="59"/>
                                <a:pt x="1015" y="59"/>
                                <a:pt x="1015" y="59"/>
                              </a:cubicBezTo>
                              <a:cubicBezTo>
                                <a:pt x="1015" y="24"/>
                                <a:pt x="1033" y="7"/>
                                <a:pt x="1067" y="7"/>
                              </a:cubicBezTo>
                              <a:cubicBezTo>
                                <a:pt x="1219" y="7"/>
                                <a:pt x="1219" y="7"/>
                                <a:pt x="1219" y="7"/>
                              </a:cubicBezTo>
                              <a:cubicBezTo>
                                <a:pt x="1320" y="7"/>
                                <a:pt x="1391" y="73"/>
                                <a:pt x="1391" y="169"/>
                              </a:cubicBezTo>
                              <a:cubicBezTo>
                                <a:pt x="1391" y="228"/>
                                <a:pt x="1364" y="272"/>
                                <a:pt x="1319" y="296"/>
                              </a:cubicBezTo>
                              <a:close/>
                              <a:moveTo>
                                <a:pt x="1282" y="169"/>
                              </a:moveTo>
                              <a:cubicBezTo>
                                <a:pt x="1282" y="126"/>
                                <a:pt x="1250" y="107"/>
                                <a:pt x="1210" y="107"/>
                              </a:cubicBezTo>
                              <a:cubicBezTo>
                                <a:pt x="1121" y="107"/>
                                <a:pt x="1121" y="107"/>
                                <a:pt x="1121" y="107"/>
                              </a:cubicBezTo>
                              <a:cubicBezTo>
                                <a:pt x="1121" y="230"/>
                                <a:pt x="1121" y="230"/>
                                <a:pt x="1121" y="230"/>
                              </a:cubicBezTo>
                              <a:cubicBezTo>
                                <a:pt x="1210" y="230"/>
                                <a:pt x="1210" y="230"/>
                                <a:pt x="1210" y="230"/>
                              </a:cubicBezTo>
                              <a:cubicBezTo>
                                <a:pt x="1250" y="230"/>
                                <a:pt x="1282" y="212"/>
                                <a:pt x="1282" y="169"/>
                              </a:cubicBezTo>
                              <a:close/>
                              <a:moveTo>
                                <a:pt x="1811" y="7"/>
                              </a:moveTo>
                              <a:cubicBezTo>
                                <a:pt x="1558" y="7"/>
                                <a:pt x="1558" y="7"/>
                                <a:pt x="1558" y="7"/>
                              </a:cubicBezTo>
                              <a:cubicBezTo>
                                <a:pt x="1524" y="7"/>
                                <a:pt x="1506" y="24"/>
                                <a:pt x="1506" y="59"/>
                              </a:cubicBezTo>
                              <a:cubicBezTo>
                                <a:pt x="1506" y="420"/>
                                <a:pt x="1506" y="420"/>
                                <a:pt x="1506" y="420"/>
                              </a:cubicBezTo>
                              <a:cubicBezTo>
                                <a:pt x="1506" y="455"/>
                                <a:pt x="1524" y="472"/>
                                <a:pt x="1558" y="472"/>
                              </a:cubicBezTo>
                              <a:cubicBezTo>
                                <a:pt x="1593" y="472"/>
                                <a:pt x="1611" y="455"/>
                                <a:pt x="1611" y="420"/>
                              </a:cubicBezTo>
                              <a:cubicBezTo>
                                <a:pt x="1611" y="306"/>
                                <a:pt x="1611" y="306"/>
                                <a:pt x="1611" y="306"/>
                              </a:cubicBezTo>
                              <a:cubicBezTo>
                                <a:pt x="1736" y="306"/>
                                <a:pt x="1736" y="306"/>
                                <a:pt x="1736" y="306"/>
                              </a:cubicBezTo>
                              <a:cubicBezTo>
                                <a:pt x="1769" y="306"/>
                                <a:pt x="1786" y="289"/>
                                <a:pt x="1786" y="256"/>
                              </a:cubicBezTo>
                              <a:cubicBezTo>
                                <a:pt x="1786" y="222"/>
                                <a:pt x="1769" y="205"/>
                                <a:pt x="1736" y="205"/>
                              </a:cubicBezTo>
                              <a:cubicBezTo>
                                <a:pt x="1611" y="205"/>
                                <a:pt x="1611" y="205"/>
                                <a:pt x="1611" y="205"/>
                              </a:cubicBezTo>
                              <a:cubicBezTo>
                                <a:pt x="1611" y="107"/>
                                <a:pt x="1611" y="107"/>
                                <a:pt x="1611" y="107"/>
                              </a:cubicBezTo>
                              <a:cubicBezTo>
                                <a:pt x="1811" y="107"/>
                                <a:pt x="1811" y="107"/>
                                <a:pt x="1811" y="107"/>
                              </a:cubicBezTo>
                              <a:cubicBezTo>
                                <a:pt x="1845" y="107"/>
                                <a:pt x="1861" y="90"/>
                                <a:pt x="1861" y="57"/>
                              </a:cubicBezTo>
                              <a:cubicBezTo>
                                <a:pt x="1861" y="24"/>
                                <a:pt x="1845" y="7"/>
                                <a:pt x="1811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55490DC" id="TeVerwijderenShape_1" o:spid="_x0000_s1026" style="position:absolute;margin-left:19.8pt;margin-top:19.8pt;width:83.35pt;height:42.5pt;z-index:-251655168;mso-position-horizontal-relative:page;mso-position-vertical-relative:page;mso-width-relative:margin;mso-height-relative:margin" coordsize="10591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">
              <v:shape id="Freeform 5" o:spid="_x0000_s1027" style="position:absolute;width:10591;height:5391;visibility:visible;mso-wrap-style:square;v-text-anchor:top" coordsize="333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" path="m3082,1028v141,,255,114,255,255c3337,1446,3337,1446,3337,1446v,141,-114,255,-255,255c2701,1701,2701,1701,2701,1701v-141,,-255,-114,-255,-255c2446,1345,2446,1345,2446,1345v,-175,-142,-317,-317,-317c317,1028,317,1028,317,1028,142,1028,,886,,710,,318,,318,,318,,142,142,,317,,2129,,2129,,2129,v175,,317,142,317,318c2446,710,2446,710,2446,710v,176,142,318,318,318l3082,1028xe" fillcolor="#29211a" stroked="f">
                <v:path arrowok="t" o:connecttype="custom" o:connectlocs="978242,325814;1059180,406634;1059180,458295;978242,539115;857311,539115;776372,458295;776372,426284;675755,325814;100617,325814;0,225027;0,100787;100617,0;675755,0;776372,100787;776372,225027;877307,325814;978242,325814" o:connectangles="0,0,0,0,0,0,0,0,0,0,0,0,0,0,0,0,0"/>
              </v:shape>
              <v:shape id="Freeform 6" o:spid="_x0000_s1028" style="position:absolute;left:914;top:914;width:5912;height:1505;visibility:visible;mso-wrap-style:square;v-text-anchor:top" coordsize="1861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" path="m370,334v,86,-80,141,-183,141c101,475,,448,,398,,368,18,349,48,349v16,,31,4,47,10c119,367,146,376,187,376v35,,75,-16,75,-45c262,307,232,298,193,286,116,263,116,263,116,263,61,246,12,207,12,139,12,56,86,,186,v78,,169,27,169,76c355,107,340,126,312,126v-15,,-28,-5,-42,-10c248,108,222,99,186,99v-29,,-66,12,-66,35c120,155,136,164,172,175v87,27,87,27,87,27c317,219,370,254,370,334xm838,2v-34,,-53,18,-53,53c785,257,785,257,785,257v,71,-43,114,-104,114c622,371,578,328,578,257v,-202,,-202,,-202c578,20,560,2,525,2v-34,,-53,18,-53,53c472,257,472,257,472,257v,132,89,218,209,218c802,475,891,389,891,257v,-202,,-202,,-202c891,20,873,2,838,2xm1319,296v48,98,48,98,48,98c1372,404,1374,413,1374,422v,31,-35,50,-61,50c1294,472,1279,461,1270,439,1217,326,1217,326,1217,326v-96,,-96,,-96,c1121,420,1121,420,1121,420v,34,-19,52,-54,52c1033,472,1015,454,1015,420v,-361,,-361,,-361c1015,24,1033,7,1067,7v152,,152,,152,c1320,7,1391,73,1391,169v,59,-27,103,-72,127xm1282,169v,-43,-32,-62,-72,-62c1121,107,1121,107,1121,107v,123,,123,,123c1210,230,1210,230,1210,230v40,,72,-18,72,-61xm1811,7v-253,,-253,,-253,c1524,7,1506,24,1506,59v,361,,361,,361c1506,455,1524,472,1558,472v35,,53,-17,53,-52c1611,306,1611,306,1611,306v125,,125,,125,c1769,306,1786,289,1786,256v,-34,-17,-51,-50,-51c1611,205,1611,205,1611,205v,-98,,-98,,-98c1811,107,1811,107,1811,107v34,,50,-17,50,-50c1861,24,1845,7,1811,7xe" stroked="f">
                <v:path arrowok="t" o:connecttype="custom" o:connectlocs="59404,150495;15248,110574;59404,119129;61310,90614;3812,44040;112773,24079;85771,36752;38120,42455;82277,64000;266208,634;249371,81426;183614,81426;166777,634;149941,81426;283045,81426;266208,634;434256,124832;417102,149545;386605,103287;356109,133069;322436,133069;338955,2218;441880,53545;407254,53545;356109,33901;384381,72871;575301,2218;478412,18693;494931,149545;511767,96950;567360,81109;511767,64950;575301,33901;575301,2218" o:connectangles="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BB3A" w14:textId="77777777" w:rsidR="004B5FA4" w:rsidRDefault="004B5FA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7891A03" wp14:editId="31B7A852">
              <wp:simplePos x="0" y="0"/>
              <wp:positionH relativeFrom="page">
                <wp:posOffset>251460</wp:posOffset>
              </wp:positionH>
              <wp:positionV relativeFrom="page">
                <wp:posOffset>251460</wp:posOffset>
              </wp:positionV>
              <wp:extent cx="1058400" cy="540000"/>
              <wp:effectExtent l="0" t="0" r="8890" b="0"/>
              <wp:wrapNone/>
              <wp:docPr id="5" name="TeVerwijderenShape_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8400" cy="540000"/>
                        <a:chOff x="0" y="0"/>
                        <a:chExt cx="1059180" cy="539115"/>
                      </a:xfrm>
                    </wpg:grpSpPr>
                    <wps:wsp>
                      <wps:cNvPr id="37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180" cy="539115"/>
                        </a:xfrm>
                        <a:custGeom>
                          <a:avLst/>
                          <a:gdLst>
                            <a:gd name="T0" fmla="*/ 3082 w 3337"/>
                            <a:gd name="T1" fmla="*/ 1028 h 1701"/>
                            <a:gd name="T2" fmla="*/ 3337 w 3337"/>
                            <a:gd name="T3" fmla="*/ 1283 h 1701"/>
                            <a:gd name="T4" fmla="*/ 3337 w 3337"/>
                            <a:gd name="T5" fmla="*/ 1446 h 1701"/>
                            <a:gd name="T6" fmla="*/ 3082 w 3337"/>
                            <a:gd name="T7" fmla="*/ 1701 h 1701"/>
                            <a:gd name="T8" fmla="*/ 2701 w 3337"/>
                            <a:gd name="T9" fmla="*/ 1701 h 1701"/>
                            <a:gd name="T10" fmla="*/ 2446 w 3337"/>
                            <a:gd name="T11" fmla="*/ 1446 h 1701"/>
                            <a:gd name="T12" fmla="*/ 2446 w 3337"/>
                            <a:gd name="T13" fmla="*/ 1345 h 1701"/>
                            <a:gd name="T14" fmla="*/ 2129 w 3337"/>
                            <a:gd name="T15" fmla="*/ 1028 h 1701"/>
                            <a:gd name="T16" fmla="*/ 317 w 3337"/>
                            <a:gd name="T17" fmla="*/ 1028 h 1701"/>
                            <a:gd name="T18" fmla="*/ 0 w 3337"/>
                            <a:gd name="T19" fmla="*/ 710 h 1701"/>
                            <a:gd name="T20" fmla="*/ 0 w 3337"/>
                            <a:gd name="T21" fmla="*/ 318 h 1701"/>
                            <a:gd name="T22" fmla="*/ 317 w 3337"/>
                            <a:gd name="T23" fmla="*/ 0 h 1701"/>
                            <a:gd name="T24" fmla="*/ 2129 w 3337"/>
                            <a:gd name="T25" fmla="*/ 0 h 1701"/>
                            <a:gd name="T26" fmla="*/ 2446 w 3337"/>
                            <a:gd name="T27" fmla="*/ 318 h 1701"/>
                            <a:gd name="T28" fmla="*/ 2446 w 3337"/>
                            <a:gd name="T29" fmla="*/ 710 h 1701"/>
                            <a:gd name="T30" fmla="*/ 2764 w 3337"/>
                            <a:gd name="T31" fmla="*/ 1028 h 1701"/>
                            <a:gd name="T32" fmla="*/ 3082 w 3337"/>
                            <a:gd name="T33" fmla="*/ 1028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337" h="1701">
                              <a:moveTo>
                                <a:pt x="3082" y="1028"/>
                              </a:moveTo>
                              <a:cubicBezTo>
                                <a:pt x="3223" y="1028"/>
                                <a:pt x="3337" y="1142"/>
                                <a:pt x="3337" y="1283"/>
                              </a:cubicBezTo>
                              <a:cubicBezTo>
                                <a:pt x="3337" y="1446"/>
                                <a:pt x="3337" y="1446"/>
                                <a:pt x="3337" y="1446"/>
                              </a:cubicBezTo>
                              <a:cubicBezTo>
                                <a:pt x="3337" y="1587"/>
                                <a:pt x="3223" y="1701"/>
                                <a:pt x="3082" y="1701"/>
                              </a:cubicBezTo>
                              <a:cubicBezTo>
                                <a:pt x="2701" y="1701"/>
                                <a:pt x="2701" y="1701"/>
                                <a:pt x="2701" y="1701"/>
                              </a:cubicBezTo>
                              <a:cubicBezTo>
                                <a:pt x="2560" y="1701"/>
                                <a:pt x="2446" y="1587"/>
                                <a:pt x="2446" y="1446"/>
                              </a:cubicBezTo>
                              <a:cubicBezTo>
                                <a:pt x="2446" y="1345"/>
                                <a:pt x="2446" y="1345"/>
                                <a:pt x="2446" y="1345"/>
                              </a:cubicBezTo>
                              <a:cubicBezTo>
                                <a:pt x="2446" y="1170"/>
                                <a:pt x="2304" y="1028"/>
                                <a:pt x="2129" y="1028"/>
                              </a:cubicBezTo>
                              <a:cubicBezTo>
                                <a:pt x="317" y="1028"/>
                                <a:pt x="317" y="1028"/>
                                <a:pt x="317" y="1028"/>
                              </a:cubicBezTo>
                              <a:cubicBezTo>
                                <a:pt x="142" y="1028"/>
                                <a:pt x="0" y="886"/>
                                <a:pt x="0" y="710"/>
                              </a:cubicBezTo>
                              <a:cubicBezTo>
                                <a:pt x="0" y="318"/>
                                <a:pt x="0" y="318"/>
                                <a:pt x="0" y="318"/>
                              </a:cubicBezTo>
                              <a:cubicBezTo>
                                <a:pt x="0" y="142"/>
                                <a:pt x="142" y="0"/>
                                <a:pt x="317" y="0"/>
                              </a:cubicBezTo>
                              <a:cubicBezTo>
                                <a:pt x="2129" y="0"/>
                                <a:pt x="2129" y="0"/>
                                <a:pt x="2129" y="0"/>
                              </a:cubicBezTo>
                              <a:cubicBezTo>
                                <a:pt x="2304" y="0"/>
                                <a:pt x="2446" y="142"/>
                                <a:pt x="2446" y="318"/>
                              </a:cubicBezTo>
                              <a:cubicBezTo>
                                <a:pt x="2446" y="710"/>
                                <a:pt x="2446" y="710"/>
                                <a:pt x="2446" y="710"/>
                              </a:cubicBezTo>
                              <a:cubicBezTo>
                                <a:pt x="2446" y="886"/>
                                <a:pt x="2588" y="1028"/>
                                <a:pt x="2764" y="1028"/>
                              </a:cubicBezTo>
                              <a:lnTo>
                                <a:pt x="3082" y="1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1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"/>
                      <wps:cNvSpPr>
                        <a:spLocks noEditPoints="1"/>
                      </wps:cNvSpPr>
                      <wps:spPr bwMode="auto">
                        <a:xfrm>
                          <a:off x="91440" y="91440"/>
                          <a:ext cx="591185" cy="150495"/>
                        </a:xfrm>
                        <a:custGeom>
                          <a:avLst/>
                          <a:gdLst>
                            <a:gd name="T0" fmla="*/ 187 w 1861"/>
                            <a:gd name="T1" fmla="*/ 475 h 475"/>
                            <a:gd name="T2" fmla="*/ 48 w 1861"/>
                            <a:gd name="T3" fmla="*/ 349 h 475"/>
                            <a:gd name="T4" fmla="*/ 187 w 1861"/>
                            <a:gd name="T5" fmla="*/ 376 h 475"/>
                            <a:gd name="T6" fmla="*/ 193 w 1861"/>
                            <a:gd name="T7" fmla="*/ 286 h 475"/>
                            <a:gd name="T8" fmla="*/ 12 w 1861"/>
                            <a:gd name="T9" fmla="*/ 139 h 475"/>
                            <a:gd name="T10" fmla="*/ 355 w 1861"/>
                            <a:gd name="T11" fmla="*/ 76 h 475"/>
                            <a:gd name="T12" fmla="*/ 270 w 1861"/>
                            <a:gd name="T13" fmla="*/ 116 h 475"/>
                            <a:gd name="T14" fmla="*/ 120 w 1861"/>
                            <a:gd name="T15" fmla="*/ 134 h 475"/>
                            <a:gd name="T16" fmla="*/ 259 w 1861"/>
                            <a:gd name="T17" fmla="*/ 202 h 475"/>
                            <a:gd name="T18" fmla="*/ 838 w 1861"/>
                            <a:gd name="T19" fmla="*/ 2 h 475"/>
                            <a:gd name="T20" fmla="*/ 785 w 1861"/>
                            <a:gd name="T21" fmla="*/ 257 h 475"/>
                            <a:gd name="T22" fmla="*/ 578 w 1861"/>
                            <a:gd name="T23" fmla="*/ 257 h 475"/>
                            <a:gd name="T24" fmla="*/ 525 w 1861"/>
                            <a:gd name="T25" fmla="*/ 2 h 475"/>
                            <a:gd name="T26" fmla="*/ 472 w 1861"/>
                            <a:gd name="T27" fmla="*/ 257 h 475"/>
                            <a:gd name="T28" fmla="*/ 891 w 1861"/>
                            <a:gd name="T29" fmla="*/ 257 h 475"/>
                            <a:gd name="T30" fmla="*/ 838 w 1861"/>
                            <a:gd name="T31" fmla="*/ 2 h 475"/>
                            <a:gd name="T32" fmla="*/ 1367 w 1861"/>
                            <a:gd name="T33" fmla="*/ 394 h 475"/>
                            <a:gd name="T34" fmla="*/ 1313 w 1861"/>
                            <a:gd name="T35" fmla="*/ 472 h 475"/>
                            <a:gd name="T36" fmla="*/ 1217 w 1861"/>
                            <a:gd name="T37" fmla="*/ 326 h 475"/>
                            <a:gd name="T38" fmla="*/ 1121 w 1861"/>
                            <a:gd name="T39" fmla="*/ 420 h 475"/>
                            <a:gd name="T40" fmla="*/ 1015 w 1861"/>
                            <a:gd name="T41" fmla="*/ 420 h 475"/>
                            <a:gd name="T42" fmla="*/ 1067 w 1861"/>
                            <a:gd name="T43" fmla="*/ 7 h 475"/>
                            <a:gd name="T44" fmla="*/ 1391 w 1861"/>
                            <a:gd name="T45" fmla="*/ 169 h 475"/>
                            <a:gd name="T46" fmla="*/ 1282 w 1861"/>
                            <a:gd name="T47" fmla="*/ 169 h 475"/>
                            <a:gd name="T48" fmla="*/ 1121 w 1861"/>
                            <a:gd name="T49" fmla="*/ 107 h 475"/>
                            <a:gd name="T50" fmla="*/ 1210 w 1861"/>
                            <a:gd name="T51" fmla="*/ 230 h 475"/>
                            <a:gd name="T52" fmla="*/ 1811 w 1861"/>
                            <a:gd name="T53" fmla="*/ 7 h 475"/>
                            <a:gd name="T54" fmla="*/ 1506 w 1861"/>
                            <a:gd name="T55" fmla="*/ 59 h 475"/>
                            <a:gd name="T56" fmla="*/ 1558 w 1861"/>
                            <a:gd name="T57" fmla="*/ 472 h 475"/>
                            <a:gd name="T58" fmla="*/ 1611 w 1861"/>
                            <a:gd name="T59" fmla="*/ 306 h 475"/>
                            <a:gd name="T60" fmla="*/ 1786 w 1861"/>
                            <a:gd name="T61" fmla="*/ 256 h 475"/>
                            <a:gd name="T62" fmla="*/ 1611 w 1861"/>
                            <a:gd name="T63" fmla="*/ 205 h 475"/>
                            <a:gd name="T64" fmla="*/ 1811 w 1861"/>
                            <a:gd name="T65" fmla="*/ 107 h 475"/>
                            <a:gd name="T66" fmla="*/ 1811 w 1861"/>
                            <a:gd name="T67" fmla="*/ 7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61" h="475">
                              <a:moveTo>
                                <a:pt x="370" y="334"/>
                              </a:moveTo>
                              <a:cubicBezTo>
                                <a:pt x="370" y="420"/>
                                <a:pt x="290" y="475"/>
                                <a:pt x="187" y="475"/>
                              </a:cubicBezTo>
                              <a:cubicBezTo>
                                <a:pt x="101" y="475"/>
                                <a:pt x="0" y="448"/>
                                <a:pt x="0" y="398"/>
                              </a:cubicBezTo>
                              <a:cubicBezTo>
                                <a:pt x="0" y="368"/>
                                <a:pt x="18" y="349"/>
                                <a:pt x="48" y="349"/>
                              </a:cubicBezTo>
                              <a:cubicBezTo>
                                <a:pt x="64" y="349"/>
                                <a:pt x="79" y="353"/>
                                <a:pt x="95" y="359"/>
                              </a:cubicBezTo>
                              <a:cubicBezTo>
                                <a:pt x="119" y="367"/>
                                <a:pt x="146" y="376"/>
                                <a:pt x="187" y="376"/>
                              </a:cubicBezTo>
                              <a:cubicBezTo>
                                <a:pt x="222" y="376"/>
                                <a:pt x="262" y="360"/>
                                <a:pt x="262" y="331"/>
                              </a:cubicBezTo>
                              <a:cubicBezTo>
                                <a:pt x="262" y="307"/>
                                <a:pt x="232" y="298"/>
                                <a:pt x="193" y="286"/>
                              </a:cubicBezTo>
                              <a:cubicBezTo>
                                <a:pt x="116" y="263"/>
                                <a:pt x="116" y="263"/>
                                <a:pt x="116" y="263"/>
                              </a:cubicBezTo>
                              <a:cubicBezTo>
                                <a:pt x="61" y="246"/>
                                <a:pt x="12" y="207"/>
                                <a:pt x="12" y="139"/>
                              </a:cubicBezTo>
                              <a:cubicBezTo>
                                <a:pt x="12" y="56"/>
                                <a:pt x="86" y="0"/>
                                <a:pt x="186" y="0"/>
                              </a:cubicBezTo>
                              <a:cubicBezTo>
                                <a:pt x="264" y="0"/>
                                <a:pt x="355" y="27"/>
                                <a:pt x="355" y="76"/>
                              </a:cubicBezTo>
                              <a:cubicBezTo>
                                <a:pt x="355" y="107"/>
                                <a:pt x="340" y="126"/>
                                <a:pt x="312" y="126"/>
                              </a:cubicBezTo>
                              <a:cubicBezTo>
                                <a:pt x="297" y="126"/>
                                <a:pt x="284" y="121"/>
                                <a:pt x="270" y="116"/>
                              </a:cubicBezTo>
                              <a:cubicBezTo>
                                <a:pt x="248" y="108"/>
                                <a:pt x="222" y="99"/>
                                <a:pt x="186" y="99"/>
                              </a:cubicBezTo>
                              <a:cubicBezTo>
                                <a:pt x="157" y="99"/>
                                <a:pt x="120" y="111"/>
                                <a:pt x="120" y="134"/>
                              </a:cubicBezTo>
                              <a:cubicBezTo>
                                <a:pt x="120" y="155"/>
                                <a:pt x="136" y="164"/>
                                <a:pt x="172" y="175"/>
                              </a:cubicBezTo>
                              <a:cubicBezTo>
                                <a:pt x="259" y="202"/>
                                <a:pt x="259" y="202"/>
                                <a:pt x="259" y="202"/>
                              </a:cubicBezTo>
                              <a:cubicBezTo>
                                <a:pt x="317" y="219"/>
                                <a:pt x="370" y="254"/>
                                <a:pt x="370" y="334"/>
                              </a:cubicBezTo>
                              <a:close/>
                              <a:moveTo>
                                <a:pt x="838" y="2"/>
                              </a:moveTo>
                              <a:cubicBezTo>
                                <a:pt x="804" y="2"/>
                                <a:pt x="785" y="20"/>
                                <a:pt x="785" y="55"/>
                              </a:cubicBezTo>
                              <a:cubicBezTo>
                                <a:pt x="785" y="257"/>
                                <a:pt x="785" y="257"/>
                                <a:pt x="785" y="257"/>
                              </a:cubicBezTo>
                              <a:cubicBezTo>
                                <a:pt x="785" y="328"/>
                                <a:pt x="742" y="371"/>
                                <a:pt x="681" y="371"/>
                              </a:cubicBezTo>
                              <a:cubicBezTo>
                                <a:pt x="622" y="371"/>
                                <a:pt x="578" y="328"/>
                                <a:pt x="578" y="257"/>
                              </a:cubicBezTo>
                              <a:cubicBezTo>
                                <a:pt x="578" y="55"/>
                                <a:pt x="578" y="55"/>
                                <a:pt x="578" y="55"/>
                              </a:cubicBezTo>
                              <a:cubicBezTo>
                                <a:pt x="578" y="20"/>
                                <a:pt x="560" y="2"/>
                                <a:pt x="525" y="2"/>
                              </a:cubicBezTo>
                              <a:cubicBezTo>
                                <a:pt x="491" y="2"/>
                                <a:pt x="472" y="20"/>
                                <a:pt x="472" y="55"/>
                              </a:cubicBezTo>
                              <a:cubicBezTo>
                                <a:pt x="472" y="257"/>
                                <a:pt x="472" y="257"/>
                                <a:pt x="472" y="257"/>
                              </a:cubicBezTo>
                              <a:cubicBezTo>
                                <a:pt x="472" y="389"/>
                                <a:pt x="561" y="475"/>
                                <a:pt x="681" y="475"/>
                              </a:cubicBezTo>
                              <a:cubicBezTo>
                                <a:pt x="802" y="475"/>
                                <a:pt x="891" y="389"/>
                                <a:pt x="891" y="257"/>
                              </a:cubicBezTo>
                              <a:cubicBezTo>
                                <a:pt x="891" y="55"/>
                                <a:pt x="891" y="55"/>
                                <a:pt x="891" y="55"/>
                              </a:cubicBezTo>
                              <a:cubicBezTo>
                                <a:pt x="891" y="20"/>
                                <a:pt x="873" y="2"/>
                                <a:pt x="838" y="2"/>
                              </a:cubicBezTo>
                              <a:close/>
                              <a:moveTo>
                                <a:pt x="1319" y="296"/>
                              </a:moveTo>
                              <a:cubicBezTo>
                                <a:pt x="1367" y="394"/>
                                <a:pt x="1367" y="394"/>
                                <a:pt x="1367" y="394"/>
                              </a:cubicBezTo>
                              <a:cubicBezTo>
                                <a:pt x="1372" y="404"/>
                                <a:pt x="1374" y="413"/>
                                <a:pt x="1374" y="422"/>
                              </a:cubicBezTo>
                              <a:cubicBezTo>
                                <a:pt x="1374" y="453"/>
                                <a:pt x="1339" y="472"/>
                                <a:pt x="1313" y="472"/>
                              </a:cubicBezTo>
                              <a:cubicBezTo>
                                <a:pt x="1294" y="472"/>
                                <a:pt x="1279" y="461"/>
                                <a:pt x="1270" y="439"/>
                              </a:cubicBezTo>
                              <a:cubicBezTo>
                                <a:pt x="1217" y="326"/>
                                <a:pt x="1217" y="326"/>
                                <a:pt x="1217" y="326"/>
                              </a:cubicBezTo>
                              <a:cubicBezTo>
                                <a:pt x="1121" y="326"/>
                                <a:pt x="1121" y="326"/>
                                <a:pt x="1121" y="326"/>
                              </a:cubicBezTo>
                              <a:cubicBezTo>
                                <a:pt x="1121" y="420"/>
                                <a:pt x="1121" y="420"/>
                                <a:pt x="1121" y="420"/>
                              </a:cubicBezTo>
                              <a:cubicBezTo>
                                <a:pt x="1121" y="454"/>
                                <a:pt x="1102" y="472"/>
                                <a:pt x="1067" y="472"/>
                              </a:cubicBezTo>
                              <a:cubicBezTo>
                                <a:pt x="1033" y="472"/>
                                <a:pt x="1015" y="454"/>
                                <a:pt x="1015" y="420"/>
                              </a:cubicBezTo>
                              <a:cubicBezTo>
                                <a:pt x="1015" y="59"/>
                                <a:pt x="1015" y="59"/>
                                <a:pt x="1015" y="59"/>
                              </a:cubicBezTo>
                              <a:cubicBezTo>
                                <a:pt x="1015" y="24"/>
                                <a:pt x="1033" y="7"/>
                                <a:pt x="1067" y="7"/>
                              </a:cubicBezTo>
                              <a:cubicBezTo>
                                <a:pt x="1219" y="7"/>
                                <a:pt x="1219" y="7"/>
                                <a:pt x="1219" y="7"/>
                              </a:cubicBezTo>
                              <a:cubicBezTo>
                                <a:pt x="1320" y="7"/>
                                <a:pt x="1391" y="73"/>
                                <a:pt x="1391" y="169"/>
                              </a:cubicBezTo>
                              <a:cubicBezTo>
                                <a:pt x="1391" y="228"/>
                                <a:pt x="1364" y="272"/>
                                <a:pt x="1319" y="296"/>
                              </a:cubicBezTo>
                              <a:close/>
                              <a:moveTo>
                                <a:pt x="1282" y="169"/>
                              </a:moveTo>
                              <a:cubicBezTo>
                                <a:pt x="1282" y="126"/>
                                <a:pt x="1250" y="107"/>
                                <a:pt x="1210" y="107"/>
                              </a:cubicBezTo>
                              <a:cubicBezTo>
                                <a:pt x="1121" y="107"/>
                                <a:pt x="1121" y="107"/>
                                <a:pt x="1121" y="107"/>
                              </a:cubicBezTo>
                              <a:cubicBezTo>
                                <a:pt x="1121" y="230"/>
                                <a:pt x="1121" y="230"/>
                                <a:pt x="1121" y="230"/>
                              </a:cubicBezTo>
                              <a:cubicBezTo>
                                <a:pt x="1210" y="230"/>
                                <a:pt x="1210" y="230"/>
                                <a:pt x="1210" y="230"/>
                              </a:cubicBezTo>
                              <a:cubicBezTo>
                                <a:pt x="1250" y="230"/>
                                <a:pt x="1282" y="212"/>
                                <a:pt x="1282" y="169"/>
                              </a:cubicBezTo>
                              <a:close/>
                              <a:moveTo>
                                <a:pt x="1811" y="7"/>
                              </a:moveTo>
                              <a:cubicBezTo>
                                <a:pt x="1558" y="7"/>
                                <a:pt x="1558" y="7"/>
                                <a:pt x="1558" y="7"/>
                              </a:cubicBezTo>
                              <a:cubicBezTo>
                                <a:pt x="1524" y="7"/>
                                <a:pt x="1506" y="24"/>
                                <a:pt x="1506" y="59"/>
                              </a:cubicBezTo>
                              <a:cubicBezTo>
                                <a:pt x="1506" y="420"/>
                                <a:pt x="1506" y="420"/>
                                <a:pt x="1506" y="420"/>
                              </a:cubicBezTo>
                              <a:cubicBezTo>
                                <a:pt x="1506" y="455"/>
                                <a:pt x="1524" y="472"/>
                                <a:pt x="1558" y="472"/>
                              </a:cubicBezTo>
                              <a:cubicBezTo>
                                <a:pt x="1593" y="472"/>
                                <a:pt x="1611" y="455"/>
                                <a:pt x="1611" y="420"/>
                              </a:cubicBezTo>
                              <a:cubicBezTo>
                                <a:pt x="1611" y="306"/>
                                <a:pt x="1611" y="306"/>
                                <a:pt x="1611" y="306"/>
                              </a:cubicBezTo>
                              <a:cubicBezTo>
                                <a:pt x="1736" y="306"/>
                                <a:pt x="1736" y="306"/>
                                <a:pt x="1736" y="306"/>
                              </a:cubicBezTo>
                              <a:cubicBezTo>
                                <a:pt x="1769" y="306"/>
                                <a:pt x="1786" y="289"/>
                                <a:pt x="1786" y="256"/>
                              </a:cubicBezTo>
                              <a:cubicBezTo>
                                <a:pt x="1786" y="222"/>
                                <a:pt x="1769" y="205"/>
                                <a:pt x="1736" y="205"/>
                              </a:cubicBezTo>
                              <a:cubicBezTo>
                                <a:pt x="1611" y="205"/>
                                <a:pt x="1611" y="205"/>
                                <a:pt x="1611" y="205"/>
                              </a:cubicBezTo>
                              <a:cubicBezTo>
                                <a:pt x="1611" y="107"/>
                                <a:pt x="1611" y="107"/>
                                <a:pt x="1611" y="107"/>
                              </a:cubicBezTo>
                              <a:cubicBezTo>
                                <a:pt x="1811" y="107"/>
                                <a:pt x="1811" y="107"/>
                                <a:pt x="1811" y="107"/>
                              </a:cubicBezTo>
                              <a:cubicBezTo>
                                <a:pt x="1845" y="107"/>
                                <a:pt x="1861" y="90"/>
                                <a:pt x="1861" y="57"/>
                              </a:cubicBezTo>
                              <a:cubicBezTo>
                                <a:pt x="1861" y="24"/>
                                <a:pt x="1845" y="7"/>
                                <a:pt x="1811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E6155E0" id="TeVerwijderenShape_2" o:spid="_x0000_s1026" style="position:absolute;margin-left:19.8pt;margin-top:19.8pt;width:83.35pt;height:42.5pt;z-index:-251653120;mso-position-horizontal-relative:page;mso-position-vertical-relative:page;mso-width-relative:margin;mso-height-relative:margin" coordsize="10591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">
              <v:shape id="Freeform 5" o:spid="_x0000_s1027" style="position:absolute;width:10591;height:5391;visibility:visible;mso-wrap-style:square;v-text-anchor:top" coordsize="333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" path="m3082,1028v141,,255,114,255,255c3337,1446,3337,1446,3337,1446v,141,-114,255,-255,255c2701,1701,2701,1701,2701,1701v-141,,-255,-114,-255,-255c2446,1345,2446,1345,2446,1345v,-175,-142,-317,-317,-317c317,1028,317,1028,317,1028,142,1028,,886,,710,,318,,318,,318,,142,142,,317,,2129,,2129,,2129,v175,,317,142,317,318c2446,710,2446,710,2446,710v,176,142,318,318,318l3082,1028xe" fillcolor="#29211a" stroked="f">
                <v:path arrowok="t" o:connecttype="custom" o:connectlocs="978242,325814;1059180,406634;1059180,458295;978242,539115;857311,539115;776372,458295;776372,426284;675755,325814;100617,325814;0,225027;0,100787;100617,0;675755,0;776372,100787;776372,225027;877307,325814;978242,325814" o:connectangles="0,0,0,0,0,0,0,0,0,0,0,0,0,0,0,0,0"/>
              </v:shape>
              <v:shape id="Freeform 6" o:spid="_x0000_s1028" style="position:absolute;left:914;top:914;width:5912;height:1505;visibility:visible;mso-wrap-style:square;v-text-anchor:top" coordsize="1861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" path="m370,334v,86,-80,141,-183,141c101,475,,448,,398,,368,18,349,48,349v16,,31,4,47,10c119,367,146,376,187,376v35,,75,-16,75,-45c262,307,232,298,193,286,116,263,116,263,116,263,61,246,12,207,12,139,12,56,86,,186,v78,,169,27,169,76c355,107,340,126,312,126v-15,,-28,-5,-42,-10c248,108,222,99,186,99v-29,,-66,12,-66,35c120,155,136,164,172,175v87,27,87,27,87,27c317,219,370,254,370,334xm838,2v-34,,-53,18,-53,53c785,257,785,257,785,257v,71,-43,114,-104,114c622,371,578,328,578,257v,-202,,-202,,-202c578,20,560,2,525,2v-34,,-53,18,-53,53c472,257,472,257,472,257v,132,89,218,209,218c802,475,891,389,891,257v,-202,,-202,,-202c891,20,873,2,838,2xm1319,296v48,98,48,98,48,98c1372,404,1374,413,1374,422v,31,-35,50,-61,50c1294,472,1279,461,1270,439,1217,326,1217,326,1217,326v-96,,-96,,-96,c1121,420,1121,420,1121,420v,34,-19,52,-54,52c1033,472,1015,454,1015,420v,-361,,-361,,-361c1015,24,1033,7,1067,7v152,,152,,152,c1320,7,1391,73,1391,169v,59,-27,103,-72,127xm1282,169v,-43,-32,-62,-72,-62c1121,107,1121,107,1121,107v,123,,123,,123c1210,230,1210,230,1210,230v40,,72,-18,72,-61xm1811,7v-253,,-253,,-253,c1524,7,1506,24,1506,59v,361,,361,,361c1506,455,1524,472,1558,472v35,,53,-17,53,-52c1611,306,1611,306,1611,306v125,,125,,125,c1769,306,1786,289,1786,256v,-34,-17,-51,-50,-51c1611,205,1611,205,1611,205v,-98,,-98,,-98c1811,107,1811,107,1811,107v34,,50,-17,50,-50c1861,24,1845,7,1811,7xe" stroked="f">
                <v:path arrowok="t" o:connecttype="custom" o:connectlocs="59404,150495;15248,110574;59404,119129;61310,90614;3812,44040;112773,24079;85771,36752;38120,42455;82277,64000;266208,634;249371,81426;183614,81426;166777,634;149941,81426;283045,81426;266208,634;434256,124832;417102,149545;386605,103287;356109,133069;322436,133069;338955,2218;441880,53545;407254,53545;356109,33901;384381,72871;575301,2218;478412,18693;494931,149545;511767,96950;567360,81109;511767,64950;575301,33901;575301,2218" o:connectangles="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9.5pt;height:83.5pt" o:bullet="t">
        <v:imagedata r:id="rId1" o:title="JU Bullet p 12"/>
      </v:shape>
    </w:pict>
  </w:numPicBullet>
  <w:numPicBullet w:numPicBulletId="1">
    <w:pict>
      <v:shape id="_x0000_i1034" type="#_x0000_t75" style="width:34pt;height:57pt" o:bullet="t">
        <v:imagedata r:id="rId2" o:title="art53C0"/>
      </v:shape>
    </w:pict>
  </w:numPicBullet>
  <w:numPicBullet w:numPicBulletId="2">
    <w:pict>
      <v:shape id="_x0000_i1035" type="#_x0000_t75" style="width:34pt;height:57pt" o:bullet="t">
        <v:imagedata r:id="rId3" o:title="art53C3"/>
      </v:shape>
    </w:pict>
  </w:numPicBullet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0844"/>
    <w:multiLevelType w:val="multilevel"/>
    <w:tmpl w:val="B412BD20"/>
    <w:numStyleLink w:val="KopnummeringSURF"/>
  </w:abstractNum>
  <w:abstractNum w:abstractNumId="11" w15:restartNumberingAfterBreak="0">
    <w:nsid w:val="04AA25DD"/>
    <w:multiLevelType w:val="hybridMultilevel"/>
    <w:tmpl w:val="C4F22E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2879C7"/>
    <w:multiLevelType w:val="multilevel"/>
    <w:tmpl w:val="89367262"/>
    <w:numStyleLink w:val="OpsommingnummerSURF"/>
  </w:abstractNum>
  <w:abstractNum w:abstractNumId="15" w15:restartNumberingAfterBreak="0">
    <w:nsid w:val="1A53272F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27837E9D"/>
    <w:multiLevelType w:val="hybridMultilevel"/>
    <w:tmpl w:val="09EACA48"/>
    <w:lvl w:ilvl="0" w:tplc="CA104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42018"/>
    <w:multiLevelType w:val="hybridMultilevel"/>
    <w:tmpl w:val="E10406B6"/>
    <w:lvl w:ilvl="0" w:tplc="2DA8EE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C07C2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C045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4DF7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8B9C2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A6E86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D630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80D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A7A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CE5782E"/>
    <w:multiLevelType w:val="multilevel"/>
    <w:tmpl w:val="77B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65843"/>
    <w:multiLevelType w:val="multilevel"/>
    <w:tmpl w:val="90A8103A"/>
    <w:styleLink w:val="BijlagenummeringSURF"/>
    <w:lvl w:ilvl="0">
      <w:start w:val="1"/>
      <w:numFmt w:val="decimal"/>
      <w:pStyle w:val="Bijlagekop1SURF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SURF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SURF"/>
    <w:lvl w:ilvl="0">
      <w:start w:val="1"/>
      <w:numFmt w:val="lowerLetter"/>
      <w:pStyle w:val="Opsommingkleineletter1eniveauSUR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SUR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SUR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SURF"/>
    <w:lvl w:ilvl="0">
      <w:start w:val="1"/>
      <w:numFmt w:val="decimal"/>
      <w:pStyle w:val="Opsommingnummer1eniveauSUR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SUR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SUR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FFF5218"/>
    <w:multiLevelType w:val="multilevel"/>
    <w:tmpl w:val="8576664C"/>
    <w:numStyleLink w:val="OpsommingtekenSURF"/>
  </w:abstractNum>
  <w:abstractNum w:abstractNumId="23" w15:restartNumberingAfterBreak="0">
    <w:nsid w:val="40EF61F8"/>
    <w:multiLevelType w:val="multilevel"/>
    <w:tmpl w:val="B412BD20"/>
    <w:styleLink w:val="KopnummeringSURF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6C002BA"/>
    <w:multiLevelType w:val="multilevel"/>
    <w:tmpl w:val="9E50E438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49E04A53"/>
    <w:multiLevelType w:val="multilevel"/>
    <w:tmpl w:val="7FB6E594"/>
    <w:styleLink w:val="AgendapuntlijstSURF"/>
    <w:lvl w:ilvl="0">
      <w:start w:val="1"/>
      <w:numFmt w:val="decimal"/>
      <w:pStyle w:val="AgendapuntSURF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C6618"/>
    <w:multiLevelType w:val="multilevel"/>
    <w:tmpl w:val="B4BACAD8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59AC719B"/>
    <w:multiLevelType w:val="multilevel"/>
    <w:tmpl w:val="9E50E438"/>
    <w:lvl w:ilvl="0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5B910196"/>
    <w:multiLevelType w:val="hybridMultilevel"/>
    <w:tmpl w:val="0BB2E8BC"/>
    <w:lvl w:ilvl="0" w:tplc="0764F5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0641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C7EE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6A8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2AE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0EF2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CBB1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E895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0E27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3CE29C4"/>
    <w:multiLevelType w:val="hybridMultilevel"/>
    <w:tmpl w:val="0C8A847C"/>
    <w:lvl w:ilvl="0" w:tplc="F5B6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00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27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0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4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8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CD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2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0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F335A0"/>
    <w:multiLevelType w:val="multilevel"/>
    <w:tmpl w:val="8576664C"/>
    <w:styleLink w:val="OpsommingtekenSURF"/>
    <w:lvl w:ilvl="0">
      <w:start w:val="1"/>
      <w:numFmt w:val="bullet"/>
      <w:pStyle w:val="Opsommingteken1eniveauSURF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Opsommingteken2eniveauSURF"/>
      <w:lvlText w:val=""/>
      <w:lvlPicBulletId w:val="0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Opsommingteken3eniveauSURF"/>
      <w:lvlText w:val=""/>
      <w:lvlPicBulletId w:val="0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32" w15:restartNumberingAfterBreak="0">
    <w:nsid w:val="6CAB1E63"/>
    <w:multiLevelType w:val="multilevel"/>
    <w:tmpl w:val="7FB6E594"/>
    <w:numStyleLink w:val="AgendapuntlijstSURF"/>
  </w:abstractNum>
  <w:abstractNum w:abstractNumId="33" w15:restartNumberingAfterBreak="0">
    <w:nsid w:val="6E7370EC"/>
    <w:multiLevelType w:val="multilevel"/>
    <w:tmpl w:val="9200769E"/>
    <w:numStyleLink w:val="OpsommingkleineletterSURF"/>
  </w:abstractNum>
  <w:abstractNum w:abstractNumId="34" w15:restartNumberingAfterBreak="0">
    <w:nsid w:val="7038598F"/>
    <w:multiLevelType w:val="multilevel"/>
    <w:tmpl w:val="90A8103A"/>
    <w:numStyleLink w:val="BijlagenummeringSURF"/>
  </w:abstractNum>
  <w:abstractNum w:abstractNumId="35" w15:restartNumberingAfterBreak="0">
    <w:nsid w:val="750F01F6"/>
    <w:multiLevelType w:val="hybridMultilevel"/>
    <w:tmpl w:val="F274FD2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F6E1F"/>
    <w:multiLevelType w:val="hybridMultilevel"/>
    <w:tmpl w:val="E0BAEC56"/>
    <w:lvl w:ilvl="0" w:tplc="0158E2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C5689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7EB56BF"/>
    <w:multiLevelType w:val="multilevel"/>
    <w:tmpl w:val="B4BACAD8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9" w15:restartNumberingAfterBreak="0">
    <w:nsid w:val="7AA60B48"/>
    <w:multiLevelType w:val="hybridMultilevel"/>
    <w:tmpl w:val="1B388034"/>
    <w:lvl w:ilvl="0" w:tplc="A96284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A50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E1D0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6FD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A3D3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E3C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49C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36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BA04A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38"/>
  </w:num>
  <w:num w:numId="5">
    <w:abstractNumId w:val="26"/>
  </w:num>
  <w:num w:numId="6">
    <w:abstractNumId w:val="13"/>
  </w:num>
  <w:num w:numId="7">
    <w:abstractNumId w:val="12"/>
  </w:num>
  <w:num w:numId="8">
    <w:abstractNumId w:val="20"/>
  </w:num>
  <w:num w:numId="9">
    <w:abstractNumId w:val="23"/>
  </w:num>
  <w:num w:numId="10">
    <w:abstractNumId w:val="3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3"/>
  </w:num>
  <w:num w:numId="23">
    <w:abstractNumId w:val="14"/>
  </w:num>
  <w:num w:numId="24">
    <w:abstractNumId w:val="25"/>
  </w:num>
  <w:num w:numId="25">
    <w:abstractNumId w:val="32"/>
  </w:num>
  <w:num w:numId="26">
    <w:abstractNumId w:val="24"/>
  </w:num>
  <w:num w:numId="27">
    <w:abstractNumId w:val="37"/>
  </w:num>
  <w:num w:numId="28">
    <w:abstractNumId w:val="27"/>
  </w:num>
  <w:num w:numId="29">
    <w:abstractNumId w:val="34"/>
  </w:num>
  <w:num w:numId="30">
    <w:abstractNumId w:val="10"/>
  </w:num>
  <w:num w:numId="31">
    <w:abstractNumId w:val="22"/>
  </w:num>
  <w:num w:numId="32">
    <w:abstractNumId w:val="22"/>
  </w:num>
  <w:num w:numId="33">
    <w:abstractNumId w:val="22"/>
  </w:num>
  <w:num w:numId="34">
    <w:abstractNumId w:val="31"/>
  </w:num>
  <w:num w:numId="35">
    <w:abstractNumId w:val="36"/>
  </w:num>
  <w:num w:numId="36">
    <w:abstractNumId w:val="11"/>
  </w:num>
  <w:num w:numId="37">
    <w:abstractNumId w:val="29"/>
  </w:num>
  <w:num w:numId="38">
    <w:abstractNumId w:val="39"/>
  </w:num>
  <w:num w:numId="39">
    <w:abstractNumId w:val="17"/>
  </w:num>
  <w:num w:numId="40">
    <w:abstractNumId w:val="18"/>
  </w:num>
  <w:num w:numId="41">
    <w:abstractNumId w:val="30"/>
  </w:num>
  <w:num w:numId="42">
    <w:abstractNumId w:val="35"/>
  </w:num>
  <w:num w:numId="4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94"/>
    <w:rsid w:val="00004562"/>
    <w:rsid w:val="00006237"/>
    <w:rsid w:val="0000663D"/>
    <w:rsid w:val="00010D95"/>
    <w:rsid w:val="00011BFA"/>
    <w:rsid w:val="00012581"/>
    <w:rsid w:val="00024153"/>
    <w:rsid w:val="0002562D"/>
    <w:rsid w:val="00030494"/>
    <w:rsid w:val="00032783"/>
    <w:rsid w:val="0003377A"/>
    <w:rsid w:val="00035232"/>
    <w:rsid w:val="000418EF"/>
    <w:rsid w:val="00042205"/>
    <w:rsid w:val="00044458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8371A"/>
    <w:rsid w:val="0009698A"/>
    <w:rsid w:val="000A1B78"/>
    <w:rsid w:val="000A6DE6"/>
    <w:rsid w:val="000B33B1"/>
    <w:rsid w:val="000C0969"/>
    <w:rsid w:val="000C1A1A"/>
    <w:rsid w:val="000C3ABB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6F40"/>
    <w:rsid w:val="00137CBB"/>
    <w:rsid w:val="00145B8E"/>
    <w:rsid w:val="0014640F"/>
    <w:rsid w:val="00152E4D"/>
    <w:rsid w:val="001579D8"/>
    <w:rsid w:val="001639F5"/>
    <w:rsid w:val="001716E9"/>
    <w:rsid w:val="001718D1"/>
    <w:rsid w:val="0017427C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1E29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95A7A"/>
    <w:rsid w:val="002A2E44"/>
    <w:rsid w:val="002B08A4"/>
    <w:rsid w:val="002B2998"/>
    <w:rsid w:val="002B64EE"/>
    <w:rsid w:val="002C46FB"/>
    <w:rsid w:val="002C4F42"/>
    <w:rsid w:val="002D0E88"/>
    <w:rsid w:val="002D4A3E"/>
    <w:rsid w:val="002D52B2"/>
    <w:rsid w:val="002E2611"/>
    <w:rsid w:val="002E274E"/>
    <w:rsid w:val="002E3D8D"/>
    <w:rsid w:val="002E68CD"/>
    <w:rsid w:val="002F409B"/>
    <w:rsid w:val="002F678C"/>
    <w:rsid w:val="002F7B77"/>
    <w:rsid w:val="003063C0"/>
    <w:rsid w:val="00312D26"/>
    <w:rsid w:val="00317DEA"/>
    <w:rsid w:val="00322A9F"/>
    <w:rsid w:val="00323121"/>
    <w:rsid w:val="00326905"/>
    <w:rsid w:val="00333867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7203E"/>
    <w:rsid w:val="00374C23"/>
    <w:rsid w:val="00374D9A"/>
    <w:rsid w:val="00377612"/>
    <w:rsid w:val="00382603"/>
    <w:rsid w:val="00383954"/>
    <w:rsid w:val="0039126D"/>
    <w:rsid w:val="003964D4"/>
    <w:rsid w:val="0039656A"/>
    <w:rsid w:val="003A46A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5F79"/>
    <w:rsid w:val="003E766F"/>
    <w:rsid w:val="003F2747"/>
    <w:rsid w:val="003F768C"/>
    <w:rsid w:val="004001AF"/>
    <w:rsid w:val="00410F28"/>
    <w:rsid w:val="0041261D"/>
    <w:rsid w:val="0041674F"/>
    <w:rsid w:val="00424502"/>
    <w:rsid w:val="0042594D"/>
    <w:rsid w:val="00441382"/>
    <w:rsid w:val="00451CEB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2C90"/>
    <w:rsid w:val="004B5FA4"/>
    <w:rsid w:val="004C51F8"/>
    <w:rsid w:val="004D2412"/>
    <w:rsid w:val="004E1375"/>
    <w:rsid w:val="004F4A4D"/>
    <w:rsid w:val="004F6A99"/>
    <w:rsid w:val="005017F3"/>
    <w:rsid w:val="00501A64"/>
    <w:rsid w:val="00503BFD"/>
    <w:rsid w:val="005043E5"/>
    <w:rsid w:val="00513D36"/>
    <w:rsid w:val="0051518F"/>
    <w:rsid w:val="00515E2F"/>
    <w:rsid w:val="00521726"/>
    <w:rsid w:val="00526530"/>
    <w:rsid w:val="00534234"/>
    <w:rsid w:val="0053645C"/>
    <w:rsid w:val="005427F2"/>
    <w:rsid w:val="00545244"/>
    <w:rsid w:val="00553801"/>
    <w:rsid w:val="005615BE"/>
    <w:rsid w:val="00562E3D"/>
    <w:rsid w:val="00575FFC"/>
    <w:rsid w:val="005818B8"/>
    <w:rsid w:val="0059027A"/>
    <w:rsid w:val="00591D23"/>
    <w:rsid w:val="005A1BD7"/>
    <w:rsid w:val="005A2BEC"/>
    <w:rsid w:val="005B4FAF"/>
    <w:rsid w:val="005C5603"/>
    <w:rsid w:val="005C6668"/>
    <w:rsid w:val="005D4151"/>
    <w:rsid w:val="005D5E21"/>
    <w:rsid w:val="005D5FAC"/>
    <w:rsid w:val="005E3E58"/>
    <w:rsid w:val="005E792A"/>
    <w:rsid w:val="005F1E97"/>
    <w:rsid w:val="006040DB"/>
    <w:rsid w:val="0060562B"/>
    <w:rsid w:val="00606D41"/>
    <w:rsid w:val="00610FF8"/>
    <w:rsid w:val="00612C22"/>
    <w:rsid w:val="00624485"/>
    <w:rsid w:val="00634B3E"/>
    <w:rsid w:val="00641E45"/>
    <w:rsid w:val="00647A67"/>
    <w:rsid w:val="00653D01"/>
    <w:rsid w:val="00655A06"/>
    <w:rsid w:val="00664EE1"/>
    <w:rsid w:val="006662ED"/>
    <w:rsid w:val="00673F07"/>
    <w:rsid w:val="006767B2"/>
    <w:rsid w:val="00681FB9"/>
    <w:rsid w:val="00684095"/>
    <w:rsid w:val="00685EED"/>
    <w:rsid w:val="006953A2"/>
    <w:rsid w:val="006A0CB0"/>
    <w:rsid w:val="006B6044"/>
    <w:rsid w:val="006C6A9D"/>
    <w:rsid w:val="006D1154"/>
    <w:rsid w:val="006D2ECD"/>
    <w:rsid w:val="006F3236"/>
    <w:rsid w:val="00703BD3"/>
    <w:rsid w:val="00705849"/>
    <w:rsid w:val="00706308"/>
    <w:rsid w:val="00712665"/>
    <w:rsid w:val="0071386B"/>
    <w:rsid w:val="0072156E"/>
    <w:rsid w:val="0072479C"/>
    <w:rsid w:val="00731A90"/>
    <w:rsid w:val="007358BA"/>
    <w:rsid w:val="007361EE"/>
    <w:rsid w:val="007405EC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2C95"/>
    <w:rsid w:val="00793E98"/>
    <w:rsid w:val="00796A8D"/>
    <w:rsid w:val="00796C8C"/>
    <w:rsid w:val="007B0C68"/>
    <w:rsid w:val="007B3114"/>
    <w:rsid w:val="007B5373"/>
    <w:rsid w:val="007C0010"/>
    <w:rsid w:val="007C037C"/>
    <w:rsid w:val="007C1509"/>
    <w:rsid w:val="007C51EB"/>
    <w:rsid w:val="007D4A7D"/>
    <w:rsid w:val="007D4DCE"/>
    <w:rsid w:val="007E75E4"/>
    <w:rsid w:val="007E7724"/>
    <w:rsid w:val="007F0A2A"/>
    <w:rsid w:val="007F1417"/>
    <w:rsid w:val="007F48F0"/>
    <w:rsid w:val="007F653F"/>
    <w:rsid w:val="00801A17"/>
    <w:rsid w:val="008064EE"/>
    <w:rsid w:val="00810585"/>
    <w:rsid w:val="00820EE3"/>
    <w:rsid w:val="008222EE"/>
    <w:rsid w:val="00823AC1"/>
    <w:rsid w:val="00824B0B"/>
    <w:rsid w:val="00826EA4"/>
    <w:rsid w:val="00832239"/>
    <w:rsid w:val="00843B35"/>
    <w:rsid w:val="00854B34"/>
    <w:rsid w:val="00856741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C2F90"/>
    <w:rsid w:val="008C5834"/>
    <w:rsid w:val="008C6251"/>
    <w:rsid w:val="008D7BDD"/>
    <w:rsid w:val="008E05C7"/>
    <w:rsid w:val="0090254C"/>
    <w:rsid w:val="0090724E"/>
    <w:rsid w:val="00907888"/>
    <w:rsid w:val="00910D57"/>
    <w:rsid w:val="0091402D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2A7F"/>
    <w:rsid w:val="009534C6"/>
    <w:rsid w:val="00957CCB"/>
    <w:rsid w:val="009606EB"/>
    <w:rsid w:val="00963973"/>
    <w:rsid w:val="00971786"/>
    <w:rsid w:val="00971B3B"/>
    <w:rsid w:val="009C1976"/>
    <w:rsid w:val="009C2F9E"/>
    <w:rsid w:val="009D5AE2"/>
    <w:rsid w:val="00A07FEF"/>
    <w:rsid w:val="00A1497C"/>
    <w:rsid w:val="00A15288"/>
    <w:rsid w:val="00A21956"/>
    <w:rsid w:val="00A42EEC"/>
    <w:rsid w:val="00A50406"/>
    <w:rsid w:val="00A50767"/>
    <w:rsid w:val="00A50801"/>
    <w:rsid w:val="00A60A58"/>
    <w:rsid w:val="00A616BD"/>
    <w:rsid w:val="00A61B21"/>
    <w:rsid w:val="00A65B09"/>
    <w:rsid w:val="00A670BB"/>
    <w:rsid w:val="00A71291"/>
    <w:rsid w:val="00A76E7C"/>
    <w:rsid w:val="00A871D6"/>
    <w:rsid w:val="00AA2F6F"/>
    <w:rsid w:val="00AB0D90"/>
    <w:rsid w:val="00AB1B47"/>
    <w:rsid w:val="00AB1E21"/>
    <w:rsid w:val="00AB1E30"/>
    <w:rsid w:val="00AB2477"/>
    <w:rsid w:val="00AB56F0"/>
    <w:rsid w:val="00AB5DBD"/>
    <w:rsid w:val="00AB5F0C"/>
    <w:rsid w:val="00AB718D"/>
    <w:rsid w:val="00AB77BB"/>
    <w:rsid w:val="00AC273E"/>
    <w:rsid w:val="00AC7C47"/>
    <w:rsid w:val="00AD19F9"/>
    <w:rsid w:val="00AD24E6"/>
    <w:rsid w:val="00AD2640"/>
    <w:rsid w:val="00AD31A0"/>
    <w:rsid w:val="00AD44F1"/>
    <w:rsid w:val="00AD4DF7"/>
    <w:rsid w:val="00AE0183"/>
    <w:rsid w:val="00AE2110"/>
    <w:rsid w:val="00AE2EB1"/>
    <w:rsid w:val="00B01DA1"/>
    <w:rsid w:val="00B11A76"/>
    <w:rsid w:val="00B233E3"/>
    <w:rsid w:val="00B30352"/>
    <w:rsid w:val="00B346DF"/>
    <w:rsid w:val="00B35CD0"/>
    <w:rsid w:val="00B460C2"/>
    <w:rsid w:val="00B47460"/>
    <w:rsid w:val="00B63EB9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B69BF"/>
    <w:rsid w:val="00BC0188"/>
    <w:rsid w:val="00BC6FB7"/>
    <w:rsid w:val="00BE55A7"/>
    <w:rsid w:val="00BE64B3"/>
    <w:rsid w:val="00BF6A7B"/>
    <w:rsid w:val="00BF6B3C"/>
    <w:rsid w:val="00C06D9A"/>
    <w:rsid w:val="00C06F4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421DA"/>
    <w:rsid w:val="00C50828"/>
    <w:rsid w:val="00C51137"/>
    <w:rsid w:val="00C6206C"/>
    <w:rsid w:val="00C726EE"/>
    <w:rsid w:val="00C72D11"/>
    <w:rsid w:val="00C72D96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081E"/>
    <w:rsid w:val="00CD2126"/>
    <w:rsid w:val="00CD7A5A"/>
    <w:rsid w:val="00CD7AAF"/>
    <w:rsid w:val="00CE2BA6"/>
    <w:rsid w:val="00CE4A86"/>
    <w:rsid w:val="00CE564D"/>
    <w:rsid w:val="00CF2B0C"/>
    <w:rsid w:val="00CF61B4"/>
    <w:rsid w:val="00D016A6"/>
    <w:rsid w:val="00D023A0"/>
    <w:rsid w:val="00D11FCF"/>
    <w:rsid w:val="00D16E87"/>
    <w:rsid w:val="00D25AA0"/>
    <w:rsid w:val="00D27D0E"/>
    <w:rsid w:val="00D35DA7"/>
    <w:rsid w:val="00D459FD"/>
    <w:rsid w:val="00D47AD0"/>
    <w:rsid w:val="00D57A57"/>
    <w:rsid w:val="00D613A9"/>
    <w:rsid w:val="00D658D3"/>
    <w:rsid w:val="00D6679B"/>
    <w:rsid w:val="00D7238E"/>
    <w:rsid w:val="00D73003"/>
    <w:rsid w:val="00D73C03"/>
    <w:rsid w:val="00D81A72"/>
    <w:rsid w:val="00D859E0"/>
    <w:rsid w:val="00D92EDA"/>
    <w:rsid w:val="00D9359B"/>
    <w:rsid w:val="00D94B0E"/>
    <w:rsid w:val="00D97E34"/>
    <w:rsid w:val="00DA2953"/>
    <w:rsid w:val="00DA454A"/>
    <w:rsid w:val="00DA5661"/>
    <w:rsid w:val="00DA6E07"/>
    <w:rsid w:val="00DA7584"/>
    <w:rsid w:val="00DA7A62"/>
    <w:rsid w:val="00DB0413"/>
    <w:rsid w:val="00DB08C1"/>
    <w:rsid w:val="00DB0F15"/>
    <w:rsid w:val="00DB3292"/>
    <w:rsid w:val="00DB5879"/>
    <w:rsid w:val="00DC2F99"/>
    <w:rsid w:val="00DC3B21"/>
    <w:rsid w:val="00DC489D"/>
    <w:rsid w:val="00DC670A"/>
    <w:rsid w:val="00DC6A0D"/>
    <w:rsid w:val="00DC7D47"/>
    <w:rsid w:val="00DD140B"/>
    <w:rsid w:val="00DD2123"/>
    <w:rsid w:val="00DD2A9E"/>
    <w:rsid w:val="00DD509E"/>
    <w:rsid w:val="00DE14C5"/>
    <w:rsid w:val="00DE15F9"/>
    <w:rsid w:val="00DE2331"/>
    <w:rsid w:val="00DE2FD1"/>
    <w:rsid w:val="00DE5157"/>
    <w:rsid w:val="00DF1BBC"/>
    <w:rsid w:val="00E05BA5"/>
    <w:rsid w:val="00E05DC5"/>
    <w:rsid w:val="00E07762"/>
    <w:rsid w:val="00E101E7"/>
    <w:rsid w:val="00E1215F"/>
    <w:rsid w:val="00E12CAA"/>
    <w:rsid w:val="00E223B6"/>
    <w:rsid w:val="00E239D8"/>
    <w:rsid w:val="00E318F2"/>
    <w:rsid w:val="00E334BB"/>
    <w:rsid w:val="00E42B52"/>
    <w:rsid w:val="00E4520C"/>
    <w:rsid w:val="00E45F90"/>
    <w:rsid w:val="00E47E3C"/>
    <w:rsid w:val="00E51632"/>
    <w:rsid w:val="00E52291"/>
    <w:rsid w:val="00E527BE"/>
    <w:rsid w:val="00E56EFE"/>
    <w:rsid w:val="00E57E38"/>
    <w:rsid w:val="00E60CE6"/>
    <w:rsid w:val="00E61D02"/>
    <w:rsid w:val="00E62D48"/>
    <w:rsid w:val="00E6431C"/>
    <w:rsid w:val="00E64BFF"/>
    <w:rsid w:val="00E64F2B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A0FD1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82BCB"/>
    <w:rsid w:val="00F94FCC"/>
    <w:rsid w:val="00F95A0F"/>
    <w:rsid w:val="00F965F1"/>
    <w:rsid w:val="00FA22C1"/>
    <w:rsid w:val="00FA269F"/>
    <w:rsid w:val="00FB21F7"/>
    <w:rsid w:val="00FB22AF"/>
    <w:rsid w:val="00FB2AAE"/>
    <w:rsid w:val="00FB67E9"/>
    <w:rsid w:val="00FB7F9C"/>
    <w:rsid w:val="00FC25E1"/>
    <w:rsid w:val="00FC3FA5"/>
    <w:rsid w:val="00FC6260"/>
    <w:rsid w:val="00FD2C03"/>
    <w:rsid w:val="00FD63B3"/>
    <w:rsid w:val="00FE1BFD"/>
    <w:rsid w:val="00FF5EF5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45ACF"/>
  <w15:docId w15:val="{7F20F8BA-36EC-4256-9AFE-6C4C32EF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ard SURF"/>
    <w:next w:val="BasistekstSURF"/>
    <w:uiPriority w:val="4"/>
    <w:rsid w:val="00752725"/>
    <w:pPr>
      <w:spacing w:line="257" w:lineRule="atLeast"/>
    </w:pPr>
    <w:rPr>
      <w:rFonts w:ascii="Calibri" w:hAnsi="Calibri" w:cs="Maiandra GD"/>
      <w:color w:val="000000" w:themeColor="text1"/>
      <w:sz w:val="21"/>
      <w:szCs w:val="18"/>
    </w:rPr>
  </w:style>
  <w:style w:type="paragraph" w:styleId="Heading1">
    <w:name w:val="heading 1"/>
    <w:aliases w:val="Kop 1 SURF"/>
    <w:basedOn w:val="ZsysbasisSURF"/>
    <w:next w:val="BasistekstSURF"/>
    <w:uiPriority w:val="4"/>
    <w:qFormat/>
    <w:rsid w:val="00DC670A"/>
    <w:pPr>
      <w:keepNext/>
      <w:keepLines/>
      <w:numPr>
        <w:numId w:val="30"/>
      </w:numPr>
      <w:spacing w:before="257" w:line="257" w:lineRule="exact"/>
      <w:outlineLvl w:val="0"/>
    </w:pPr>
    <w:rPr>
      <w:b/>
      <w:bCs/>
      <w:szCs w:val="32"/>
    </w:rPr>
  </w:style>
  <w:style w:type="paragraph" w:styleId="Heading2">
    <w:name w:val="heading 2"/>
    <w:aliases w:val="Kop 2 SURF"/>
    <w:basedOn w:val="ZsysbasisSURF"/>
    <w:next w:val="BasistekstSURF"/>
    <w:uiPriority w:val="4"/>
    <w:qFormat/>
    <w:rsid w:val="00796C8C"/>
    <w:pPr>
      <w:keepNext/>
      <w:keepLines/>
      <w:numPr>
        <w:ilvl w:val="1"/>
        <w:numId w:val="30"/>
      </w:numPr>
      <w:outlineLvl w:val="1"/>
    </w:pPr>
    <w:rPr>
      <w:b/>
      <w:bCs/>
      <w:iCs/>
      <w:szCs w:val="28"/>
    </w:rPr>
  </w:style>
  <w:style w:type="paragraph" w:styleId="Heading3">
    <w:name w:val="heading 3"/>
    <w:aliases w:val="Kop 3 SURF"/>
    <w:basedOn w:val="ZsysbasisSURF"/>
    <w:next w:val="BasistekstSURF"/>
    <w:uiPriority w:val="4"/>
    <w:qFormat/>
    <w:rsid w:val="00796C8C"/>
    <w:pPr>
      <w:keepNext/>
      <w:keepLines/>
      <w:numPr>
        <w:ilvl w:val="2"/>
        <w:numId w:val="30"/>
      </w:numPr>
      <w:outlineLvl w:val="2"/>
    </w:pPr>
    <w:rPr>
      <w:i/>
      <w:iCs/>
    </w:rPr>
  </w:style>
  <w:style w:type="paragraph" w:styleId="Heading4">
    <w:name w:val="heading 4"/>
    <w:aliases w:val="Kop 4 SURF"/>
    <w:basedOn w:val="ZsysbasisSURF"/>
    <w:next w:val="BasistekstSURF"/>
    <w:uiPriority w:val="4"/>
    <w:rsid w:val="00796C8C"/>
    <w:pPr>
      <w:keepNext/>
      <w:keepLines/>
      <w:numPr>
        <w:ilvl w:val="3"/>
        <w:numId w:val="30"/>
      </w:numPr>
      <w:outlineLvl w:val="3"/>
    </w:pPr>
    <w:rPr>
      <w:bCs/>
      <w:szCs w:val="24"/>
    </w:rPr>
  </w:style>
  <w:style w:type="paragraph" w:styleId="Heading5">
    <w:name w:val="heading 5"/>
    <w:aliases w:val="Kop 5 SURF"/>
    <w:basedOn w:val="ZsysbasisSURF"/>
    <w:next w:val="BasistekstSURF"/>
    <w:uiPriority w:val="4"/>
    <w:rsid w:val="00796C8C"/>
    <w:pPr>
      <w:keepNext/>
      <w:keepLines/>
      <w:numPr>
        <w:ilvl w:val="4"/>
        <w:numId w:val="30"/>
      </w:numPr>
      <w:outlineLvl w:val="4"/>
    </w:pPr>
    <w:rPr>
      <w:bCs/>
      <w:iCs/>
      <w:szCs w:val="22"/>
    </w:rPr>
  </w:style>
  <w:style w:type="paragraph" w:styleId="Heading6">
    <w:name w:val="heading 6"/>
    <w:aliases w:val="Kop 6 SURF"/>
    <w:basedOn w:val="ZsysbasisSURF"/>
    <w:next w:val="BasistekstSURF"/>
    <w:uiPriority w:val="4"/>
    <w:rsid w:val="00796C8C"/>
    <w:pPr>
      <w:keepNext/>
      <w:keepLines/>
      <w:numPr>
        <w:ilvl w:val="5"/>
        <w:numId w:val="30"/>
      </w:numPr>
      <w:outlineLvl w:val="5"/>
    </w:pPr>
  </w:style>
  <w:style w:type="paragraph" w:styleId="Heading7">
    <w:name w:val="heading 7"/>
    <w:aliases w:val="Kop 7 SURF"/>
    <w:basedOn w:val="ZsysbasisSURF"/>
    <w:next w:val="BasistekstSURF"/>
    <w:uiPriority w:val="4"/>
    <w:rsid w:val="00796C8C"/>
    <w:pPr>
      <w:keepNext/>
      <w:keepLines/>
      <w:numPr>
        <w:ilvl w:val="6"/>
        <w:numId w:val="30"/>
      </w:numPr>
      <w:outlineLvl w:val="6"/>
    </w:pPr>
    <w:rPr>
      <w:bCs/>
      <w:szCs w:val="20"/>
    </w:rPr>
  </w:style>
  <w:style w:type="paragraph" w:styleId="Heading8">
    <w:name w:val="heading 8"/>
    <w:aliases w:val="Kop 8 SURF"/>
    <w:basedOn w:val="ZsysbasisSURF"/>
    <w:next w:val="BasistekstSURF"/>
    <w:uiPriority w:val="4"/>
    <w:rsid w:val="00796C8C"/>
    <w:pPr>
      <w:keepNext/>
      <w:keepLines/>
      <w:numPr>
        <w:ilvl w:val="7"/>
        <w:numId w:val="30"/>
      </w:numPr>
      <w:outlineLvl w:val="7"/>
    </w:pPr>
    <w:rPr>
      <w:iCs/>
      <w:szCs w:val="20"/>
    </w:rPr>
  </w:style>
  <w:style w:type="paragraph" w:styleId="Heading9">
    <w:name w:val="heading 9"/>
    <w:aliases w:val="Kop 9 SURF"/>
    <w:basedOn w:val="ZsysbasisSURF"/>
    <w:next w:val="BasistekstSURF"/>
    <w:uiPriority w:val="4"/>
    <w:rsid w:val="00796C8C"/>
    <w:pPr>
      <w:keepNext/>
      <w:keepLines/>
      <w:numPr>
        <w:ilvl w:val="8"/>
        <w:numId w:val="30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SURF">
    <w:name w:val="Basistekst SURF"/>
    <w:basedOn w:val="ZsysbasisSURF"/>
    <w:qFormat/>
    <w:rsid w:val="00122DED"/>
  </w:style>
  <w:style w:type="paragraph" w:customStyle="1" w:styleId="ZsysbasisSURF">
    <w:name w:val="Zsysbasis SURF"/>
    <w:next w:val="BasistekstSURF"/>
    <w:link w:val="ZsysbasisSURFChar"/>
    <w:uiPriority w:val="4"/>
    <w:semiHidden/>
    <w:rsid w:val="00066DF0"/>
    <w:pPr>
      <w:spacing w:line="257" w:lineRule="atLeast"/>
    </w:pPr>
    <w:rPr>
      <w:rFonts w:ascii="Calibri" w:hAnsi="Calibri" w:cs="Maiandra GD"/>
      <w:color w:val="000000" w:themeColor="text1"/>
      <w:sz w:val="21"/>
      <w:szCs w:val="18"/>
    </w:rPr>
  </w:style>
  <w:style w:type="paragraph" w:customStyle="1" w:styleId="BasistekstvetSURF">
    <w:name w:val="Basistekst vet SURF"/>
    <w:basedOn w:val="ZsysbasisSURF"/>
    <w:next w:val="BasistekstSURF"/>
    <w:uiPriority w:val="1"/>
    <w:qFormat/>
    <w:rsid w:val="00122DED"/>
    <w:rPr>
      <w:b/>
      <w:bCs/>
    </w:rPr>
  </w:style>
  <w:style w:type="character" w:styleId="FollowedHyperlink">
    <w:name w:val="FollowedHyperlink"/>
    <w:aliases w:val="GevolgdeHyperlink SURF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SURF"/>
    <w:basedOn w:val="DefaultParagraphFont"/>
    <w:uiPriority w:val="4"/>
    <w:rsid w:val="00B460C2"/>
    <w:rPr>
      <w:color w:val="auto"/>
      <w:u w:val="none"/>
    </w:rPr>
  </w:style>
  <w:style w:type="paragraph" w:customStyle="1" w:styleId="AdresvakSURF">
    <w:name w:val="Adresvak SURF"/>
    <w:basedOn w:val="ZsysbasisSURF"/>
    <w:uiPriority w:val="4"/>
    <w:rsid w:val="00731A90"/>
    <w:pPr>
      <w:spacing w:line="240" w:lineRule="exact"/>
    </w:pPr>
    <w:rPr>
      <w:noProof/>
    </w:rPr>
  </w:style>
  <w:style w:type="paragraph" w:styleId="Header">
    <w:name w:val="header"/>
    <w:basedOn w:val="ZsysbasisSURF"/>
    <w:next w:val="BasistekstSURF"/>
    <w:uiPriority w:val="98"/>
    <w:semiHidden/>
    <w:rsid w:val="00122DED"/>
  </w:style>
  <w:style w:type="paragraph" w:styleId="Footer">
    <w:name w:val="footer"/>
    <w:basedOn w:val="ZsysbasisSURF"/>
    <w:next w:val="BasistekstSURF"/>
    <w:uiPriority w:val="98"/>
    <w:semiHidden/>
    <w:rsid w:val="00122DED"/>
    <w:pPr>
      <w:jc w:val="right"/>
    </w:pPr>
  </w:style>
  <w:style w:type="paragraph" w:customStyle="1" w:styleId="KoptekstSURF">
    <w:name w:val="Koptekst SURF"/>
    <w:basedOn w:val="ZsysbasisdocumentgegevensSURF"/>
    <w:uiPriority w:val="4"/>
    <w:rsid w:val="00122DED"/>
  </w:style>
  <w:style w:type="paragraph" w:customStyle="1" w:styleId="VoettekstSURF">
    <w:name w:val="Voettekst SURF"/>
    <w:basedOn w:val="ZsysbasisdocumentgegevensSURF"/>
    <w:uiPriority w:val="4"/>
    <w:rsid w:val="00E334BB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asistekstcursiefSURF">
    <w:name w:val="Basistekst cursief SURF"/>
    <w:basedOn w:val="ZsysbasisSURF"/>
    <w:next w:val="BasistekstSURF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SURF"/>
    <w:next w:val="BasistekstSURF"/>
    <w:uiPriority w:val="98"/>
    <w:semiHidden/>
    <w:rsid w:val="0020607F"/>
  </w:style>
  <w:style w:type="paragraph" w:styleId="EnvelopeAddress">
    <w:name w:val="envelope address"/>
    <w:basedOn w:val="ZsysbasisSURF"/>
    <w:next w:val="BasistekstSURF"/>
    <w:uiPriority w:val="98"/>
    <w:semiHidden/>
    <w:rsid w:val="0020607F"/>
  </w:style>
  <w:style w:type="paragraph" w:styleId="Closing">
    <w:name w:val="Closing"/>
    <w:basedOn w:val="ZsysbasisSURF"/>
    <w:next w:val="BasistekstSURF"/>
    <w:uiPriority w:val="98"/>
    <w:semiHidden/>
    <w:rsid w:val="0020607F"/>
  </w:style>
  <w:style w:type="paragraph" w:customStyle="1" w:styleId="Inspring1eniveauSURF">
    <w:name w:val="Inspring 1e niveau SURF"/>
    <w:basedOn w:val="ZsysbasisSURF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SURF">
    <w:name w:val="Inspring 2e niveau SURF"/>
    <w:basedOn w:val="ZsysbasisSURF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SURF">
    <w:name w:val="Inspring 3e niveau SURF"/>
    <w:basedOn w:val="ZsysbasisSURF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SURF">
    <w:name w:val="Zwevend 1e niveau SURF"/>
    <w:basedOn w:val="ZsysbasisSURF"/>
    <w:uiPriority w:val="4"/>
    <w:qFormat/>
    <w:rsid w:val="00122DED"/>
    <w:pPr>
      <w:ind w:left="284"/>
    </w:pPr>
  </w:style>
  <w:style w:type="paragraph" w:customStyle="1" w:styleId="Zwevend2eniveauSURF">
    <w:name w:val="Zwevend 2e niveau SURF"/>
    <w:basedOn w:val="ZsysbasisSURF"/>
    <w:uiPriority w:val="4"/>
    <w:qFormat/>
    <w:rsid w:val="00122DED"/>
    <w:pPr>
      <w:ind w:left="567"/>
    </w:pPr>
  </w:style>
  <w:style w:type="paragraph" w:customStyle="1" w:styleId="Zwevend3eniveauSURF">
    <w:name w:val="Zwevend 3e niveau SURF"/>
    <w:basedOn w:val="ZsysbasisSURF"/>
    <w:uiPriority w:val="4"/>
    <w:qFormat/>
    <w:rsid w:val="00122DED"/>
    <w:pPr>
      <w:ind w:left="851"/>
    </w:pPr>
  </w:style>
  <w:style w:type="paragraph" w:styleId="TOC1">
    <w:name w:val="toc 1"/>
    <w:aliases w:val="Inhopg 1 SURF"/>
    <w:basedOn w:val="ZsysbasistocSURF"/>
    <w:next w:val="BasistekstSURF"/>
    <w:uiPriority w:val="4"/>
    <w:rsid w:val="00E65900"/>
    <w:rPr>
      <w:b/>
    </w:rPr>
  </w:style>
  <w:style w:type="paragraph" w:styleId="TOC2">
    <w:name w:val="toc 2"/>
    <w:aliases w:val="Inhopg 2 SURF"/>
    <w:basedOn w:val="ZsysbasistocSURF"/>
    <w:next w:val="BasistekstSURF"/>
    <w:uiPriority w:val="4"/>
    <w:rsid w:val="00E65900"/>
  </w:style>
  <w:style w:type="paragraph" w:styleId="TOC3">
    <w:name w:val="toc 3"/>
    <w:aliases w:val="Inhopg 3 SURF"/>
    <w:basedOn w:val="ZsysbasistocSURF"/>
    <w:next w:val="BasistekstSURF"/>
    <w:uiPriority w:val="4"/>
    <w:rsid w:val="00E65900"/>
  </w:style>
  <w:style w:type="paragraph" w:styleId="TOC4">
    <w:name w:val="toc 4"/>
    <w:aliases w:val="Inhopg 4 SURF"/>
    <w:basedOn w:val="ZsysbasistocSURF"/>
    <w:next w:val="BasistekstSURF"/>
    <w:uiPriority w:val="4"/>
    <w:rsid w:val="00122DED"/>
  </w:style>
  <w:style w:type="paragraph" w:styleId="TableofAuthorities">
    <w:name w:val="table of authorities"/>
    <w:basedOn w:val="ZsysbasisSURF"/>
    <w:next w:val="BasistekstSURF"/>
    <w:uiPriority w:val="98"/>
    <w:semiHidden/>
    <w:rsid w:val="00F33259"/>
    <w:pPr>
      <w:ind w:left="180" w:hanging="180"/>
    </w:pPr>
  </w:style>
  <w:style w:type="paragraph" w:styleId="Index2">
    <w:name w:val="index 2"/>
    <w:basedOn w:val="ZsysbasisSURF"/>
    <w:next w:val="BasistekstSURF"/>
    <w:uiPriority w:val="98"/>
    <w:semiHidden/>
    <w:rsid w:val="00122DED"/>
  </w:style>
  <w:style w:type="paragraph" w:styleId="Index3">
    <w:name w:val="index 3"/>
    <w:basedOn w:val="ZsysbasisSURF"/>
    <w:next w:val="BasistekstSURF"/>
    <w:uiPriority w:val="98"/>
    <w:semiHidden/>
    <w:rsid w:val="00122DED"/>
  </w:style>
  <w:style w:type="paragraph" w:styleId="Subtitle">
    <w:name w:val="Subtitle"/>
    <w:basedOn w:val="ZsysbasisSURF"/>
    <w:next w:val="BasistekstSURF"/>
    <w:uiPriority w:val="98"/>
    <w:semiHidden/>
    <w:rsid w:val="00122DED"/>
  </w:style>
  <w:style w:type="paragraph" w:styleId="Title">
    <w:name w:val="Title"/>
    <w:basedOn w:val="ZsysbasisSURF"/>
    <w:next w:val="BasistekstSURF"/>
    <w:uiPriority w:val="98"/>
    <w:semiHidden/>
    <w:rsid w:val="00122DED"/>
  </w:style>
  <w:style w:type="paragraph" w:customStyle="1" w:styleId="Kop2zondernummerSURF">
    <w:name w:val="Kop 2 zonder nummer SURF"/>
    <w:basedOn w:val="ZsysbasisSURF"/>
    <w:next w:val="BasistekstSURF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SURF">
    <w:name w:val="Kop 1 zonder nummer SURF"/>
    <w:basedOn w:val="ZsysbasisSURF"/>
    <w:next w:val="BasistekstSURF"/>
    <w:uiPriority w:val="4"/>
    <w:qFormat/>
    <w:rsid w:val="00DC670A"/>
    <w:pPr>
      <w:keepNext/>
      <w:keepLines/>
      <w:spacing w:before="257" w:line="257" w:lineRule="exact"/>
      <w:outlineLvl w:val="0"/>
    </w:pPr>
    <w:rPr>
      <w:b/>
      <w:bCs/>
      <w:szCs w:val="32"/>
    </w:rPr>
  </w:style>
  <w:style w:type="paragraph" w:customStyle="1" w:styleId="Kop3zondernummerSURF">
    <w:name w:val="Kop 3 zonder nummer SURF"/>
    <w:basedOn w:val="ZsysbasisSURF"/>
    <w:next w:val="BasistekstSURF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Inhopg 5 SURF"/>
    <w:basedOn w:val="ZsysbasistocSURF"/>
    <w:next w:val="BasistekstSURF"/>
    <w:uiPriority w:val="4"/>
    <w:rsid w:val="003964D4"/>
  </w:style>
  <w:style w:type="paragraph" w:styleId="TOC6">
    <w:name w:val="toc 6"/>
    <w:aliases w:val="Inhopg 6 SURF"/>
    <w:basedOn w:val="ZsysbasistocSURF"/>
    <w:next w:val="BasistekstSURF"/>
    <w:uiPriority w:val="4"/>
    <w:rsid w:val="003964D4"/>
  </w:style>
  <w:style w:type="paragraph" w:styleId="TOC7">
    <w:name w:val="toc 7"/>
    <w:aliases w:val="Inhopg 7 SURF"/>
    <w:basedOn w:val="ZsysbasistocSURF"/>
    <w:next w:val="BasistekstSURF"/>
    <w:uiPriority w:val="4"/>
    <w:rsid w:val="003964D4"/>
  </w:style>
  <w:style w:type="paragraph" w:styleId="TOC8">
    <w:name w:val="toc 8"/>
    <w:aliases w:val="Inhopg 8 SURF"/>
    <w:basedOn w:val="ZsysbasistocSURF"/>
    <w:next w:val="BasistekstSURF"/>
    <w:uiPriority w:val="4"/>
    <w:rsid w:val="003964D4"/>
  </w:style>
  <w:style w:type="paragraph" w:styleId="TOC9">
    <w:name w:val="toc 9"/>
    <w:aliases w:val="Inhopg 9 SURF"/>
    <w:basedOn w:val="ZsysbasistocSURF"/>
    <w:next w:val="BasistekstSURF"/>
    <w:uiPriority w:val="4"/>
    <w:rsid w:val="003964D4"/>
  </w:style>
  <w:style w:type="paragraph" w:styleId="EnvelopeReturn">
    <w:name w:val="envelope return"/>
    <w:basedOn w:val="ZsysbasisSURF"/>
    <w:next w:val="BasistekstSURF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SURF"/>
    <w:next w:val="BasistekstSURF"/>
    <w:uiPriority w:val="98"/>
    <w:semiHidden/>
    <w:rsid w:val="0020607F"/>
  </w:style>
  <w:style w:type="paragraph" w:styleId="BlockText">
    <w:name w:val="Block Text"/>
    <w:basedOn w:val="ZsysbasisSURF"/>
    <w:next w:val="BasistekstSURF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SURF"/>
    <w:next w:val="BasistekstSURF"/>
    <w:uiPriority w:val="98"/>
    <w:semiHidden/>
    <w:rsid w:val="0020607F"/>
  </w:style>
  <w:style w:type="paragraph" w:styleId="Signature">
    <w:name w:val="Signature"/>
    <w:basedOn w:val="ZsysbasisSURF"/>
    <w:next w:val="BasistekstSURF"/>
    <w:uiPriority w:val="98"/>
    <w:semiHidden/>
    <w:rsid w:val="0020607F"/>
  </w:style>
  <w:style w:type="paragraph" w:styleId="HTMLPreformatted">
    <w:name w:val="HTML Preformatted"/>
    <w:basedOn w:val="ZsysbasisSURF"/>
    <w:next w:val="BasistekstSURF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9C23F" w:themeColor="accent6"/>
        <w:left w:val="single" w:sz="8" w:space="0" w:color="A9C23F" w:themeColor="accent6"/>
        <w:bottom w:val="single" w:sz="8" w:space="0" w:color="A9C23F" w:themeColor="accent6"/>
        <w:right w:val="single" w:sz="8" w:space="0" w:color="A9C2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2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</w:tcBorders>
      </w:tcPr>
    </w:tblStylePr>
    <w:tblStylePr w:type="band1Horz"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EDB00" w:themeColor="accent5"/>
        <w:left w:val="single" w:sz="8" w:space="0" w:color="FEDB00" w:themeColor="accent5"/>
        <w:bottom w:val="single" w:sz="8" w:space="0" w:color="FEDB00" w:themeColor="accent5"/>
        <w:right w:val="single" w:sz="8" w:space="0" w:color="FED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</w:tcBorders>
      </w:tcPr>
    </w:tblStylePr>
    <w:tblStylePr w:type="band1Horz"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F4D" w:themeColor="accent4"/>
        <w:left w:val="single" w:sz="8" w:space="0" w:color="009F4D" w:themeColor="accent4"/>
        <w:bottom w:val="single" w:sz="8" w:space="0" w:color="009F4D" w:themeColor="accent4"/>
        <w:right w:val="single" w:sz="8" w:space="0" w:color="009F4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4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</w:tcBorders>
      </w:tcPr>
    </w:tblStylePr>
    <w:tblStylePr w:type="band1Horz"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7C8" w:themeColor="accent3"/>
        <w:left w:val="single" w:sz="8" w:space="0" w:color="0077C8" w:themeColor="accent3"/>
        <w:bottom w:val="single" w:sz="8" w:space="0" w:color="0077C8" w:themeColor="accent3"/>
        <w:right w:val="single" w:sz="8" w:space="0" w:color="0077C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7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</w:tcBorders>
      </w:tcPr>
    </w:tblStylePr>
    <w:tblStylePr w:type="band1Horz"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</w:tcBorders>
      </w:tcPr>
    </w:tblStylePr>
  </w:style>
  <w:style w:type="paragraph" w:styleId="HTMLAddress">
    <w:name w:val="HTML Address"/>
    <w:basedOn w:val="ZsysbasisSURF"/>
    <w:next w:val="BasistekstSURF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03C31" w:themeColor="accent2"/>
        <w:left w:val="single" w:sz="8" w:space="0" w:color="E03C31" w:themeColor="accent2"/>
        <w:bottom w:val="single" w:sz="8" w:space="0" w:color="E03C31" w:themeColor="accent2"/>
        <w:right w:val="single" w:sz="8" w:space="0" w:color="E03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</w:tcBorders>
      </w:tcPr>
    </w:tblStylePr>
    <w:tblStylePr w:type="band1Horz"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7E912E" w:themeColor="accent6" w:themeShade="BF"/>
    </w:rPr>
    <w:tblPr>
      <w:tblStyleRowBandSize w:val="1"/>
      <w:tblStyleColBandSize w:val="1"/>
      <w:tblBorders>
        <w:top w:val="single" w:sz="8" w:space="0" w:color="A9C23F" w:themeColor="accent6"/>
        <w:bottom w:val="single" w:sz="8" w:space="0" w:color="A9C2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23F" w:themeColor="accent6"/>
          <w:left w:val="nil"/>
          <w:bottom w:val="single" w:sz="8" w:space="0" w:color="A9C2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23F" w:themeColor="accent6"/>
          <w:left w:val="nil"/>
          <w:bottom w:val="single" w:sz="8" w:space="0" w:color="A9C2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0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0CF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SURF"/>
    <w:next w:val="BasistekstSURF"/>
    <w:uiPriority w:val="98"/>
    <w:semiHidden/>
    <w:rsid w:val="00F33259"/>
    <w:pPr>
      <w:ind w:left="284" w:hanging="284"/>
    </w:pPr>
  </w:style>
  <w:style w:type="paragraph" w:styleId="List2">
    <w:name w:val="List 2"/>
    <w:basedOn w:val="ZsysbasisSURF"/>
    <w:next w:val="BasistekstSURF"/>
    <w:uiPriority w:val="98"/>
    <w:semiHidden/>
    <w:rsid w:val="00F33259"/>
    <w:pPr>
      <w:ind w:left="568" w:hanging="284"/>
    </w:pPr>
  </w:style>
  <w:style w:type="paragraph" w:styleId="List3">
    <w:name w:val="List 3"/>
    <w:basedOn w:val="ZsysbasisSURF"/>
    <w:next w:val="BasistekstSURF"/>
    <w:uiPriority w:val="98"/>
    <w:semiHidden/>
    <w:rsid w:val="00F33259"/>
    <w:pPr>
      <w:ind w:left="851" w:hanging="284"/>
    </w:pPr>
  </w:style>
  <w:style w:type="paragraph" w:styleId="List4">
    <w:name w:val="List 4"/>
    <w:basedOn w:val="ZsysbasisSURF"/>
    <w:next w:val="BasistekstSURF"/>
    <w:uiPriority w:val="98"/>
    <w:semiHidden/>
    <w:rsid w:val="00F33259"/>
    <w:pPr>
      <w:ind w:left="1135" w:hanging="284"/>
    </w:pPr>
  </w:style>
  <w:style w:type="paragraph" w:styleId="List5">
    <w:name w:val="List 5"/>
    <w:basedOn w:val="ZsysbasisSURF"/>
    <w:next w:val="BasistekstSURF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SURF"/>
    <w:next w:val="BasistekstSURF"/>
    <w:uiPriority w:val="98"/>
    <w:semiHidden/>
    <w:rsid w:val="00F33259"/>
  </w:style>
  <w:style w:type="paragraph" w:styleId="ListBullet">
    <w:name w:val="List Bullet"/>
    <w:basedOn w:val="ZsysbasisSURF"/>
    <w:next w:val="BasistekstSURF"/>
    <w:uiPriority w:val="98"/>
    <w:semiHidden/>
    <w:rsid w:val="00E7078D"/>
    <w:pPr>
      <w:numPr>
        <w:numId w:val="12"/>
      </w:numPr>
      <w:ind w:left="357" w:hanging="357"/>
    </w:pPr>
  </w:style>
  <w:style w:type="paragraph" w:styleId="ListBullet2">
    <w:name w:val="List Bullet 2"/>
    <w:basedOn w:val="ZsysbasisSURF"/>
    <w:next w:val="BasistekstSURF"/>
    <w:uiPriority w:val="98"/>
    <w:semiHidden/>
    <w:rsid w:val="00E7078D"/>
    <w:pPr>
      <w:numPr>
        <w:numId w:val="13"/>
      </w:numPr>
      <w:ind w:left="641" w:hanging="357"/>
    </w:pPr>
  </w:style>
  <w:style w:type="paragraph" w:styleId="ListBullet3">
    <w:name w:val="List Bullet 3"/>
    <w:basedOn w:val="ZsysbasisSURF"/>
    <w:next w:val="BasistekstSURF"/>
    <w:uiPriority w:val="98"/>
    <w:semiHidden/>
    <w:rsid w:val="00E7078D"/>
    <w:pPr>
      <w:numPr>
        <w:numId w:val="14"/>
      </w:numPr>
      <w:ind w:left="924" w:hanging="357"/>
    </w:pPr>
  </w:style>
  <w:style w:type="paragraph" w:styleId="ListBullet4">
    <w:name w:val="List Bullet 4"/>
    <w:basedOn w:val="ZsysbasisSURF"/>
    <w:next w:val="BasistekstSURF"/>
    <w:uiPriority w:val="98"/>
    <w:semiHidden/>
    <w:rsid w:val="00E7078D"/>
    <w:pPr>
      <w:numPr>
        <w:numId w:val="15"/>
      </w:numPr>
      <w:ind w:left="1208" w:hanging="357"/>
    </w:pPr>
  </w:style>
  <w:style w:type="paragraph" w:styleId="ListNumber">
    <w:name w:val="List Number"/>
    <w:basedOn w:val="ZsysbasisSURF"/>
    <w:next w:val="BasistekstSURF"/>
    <w:uiPriority w:val="98"/>
    <w:semiHidden/>
    <w:rsid w:val="00705849"/>
    <w:pPr>
      <w:numPr>
        <w:numId w:val="17"/>
      </w:numPr>
      <w:ind w:left="357" w:hanging="357"/>
    </w:pPr>
  </w:style>
  <w:style w:type="paragraph" w:styleId="ListNumber2">
    <w:name w:val="List Number 2"/>
    <w:basedOn w:val="ZsysbasisSURF"/>
    <w:next w:val="BasistekstSURF"/>
    <w:uiPriority w:val="98"/>
    <w:semiHidden/>
    <w:rsid w:val="00705849"/>
    <w:pPr>
      <w:numPr>
        <w:numId w:val="18"/>
      </w:numPr>
      <w:ind w:left="641" w:hanging="357"/>
    </w:pPr>
  </w:style>
  <w:style w:type="paragraph" w:styleId="ListNumber3">
    <w:name w:val="List Number 3"/>
    <w:basedOn w:val="ZsysbasisSURF"/>
    <w:next w:val="BasistekstSURF"/>
    <w:uiPriority w:val="98"/>
    <w:semiHidden/>
    <w:rsid w:val="00705849"/>
    <w:pPr>
      <w:numPr>
        <w:numId w:val="19"/>
      </w:numPr>
      <w:ind w:left="924" w:hanging="357"/>
    </w:pPr>
  </w:style>
  <w:style w:type="paragraph" w:styleId="ListNumber4">
    <w:name w:val="List Number 4"/>
    <w:basedOn w:val="ZsysbasisSURF"/>
    <w:next w:val="BasistekstSURF"/>
    <w:uiPriority w:val="98"/>
    <w:semiHidden/>
    <w:rsid w:val="00705849"/>
    <w:pPr>
      <w:numPr>
        <w:numId w:val="20"/>
      </w:numPr>
      <w:ind w:left="1208" w:hanging="357"/>
    </w:pPr>
  </w:style>
  <w:style w:type="paragraph" w:styleId="ListNumber5">
    <w:name w:val="List Number 5"/>
    <w:basedOn w:val="ZsysbasisSURF"/>
    <w:next w:val="BasistekstSURF"/>
    <w:uiPriority w:val="98"/>
    <w:semiHidden/>
    <w:rsid w:val="00705849"/>
    <w:pPr>
      <w:numPr>
        <w:numId w:val="21"/>
      </w:numPr>
      <w:ind w:left="1491" w:hanging="357"/>
    </w:pPr>
  </w:style>
  <w:style w:type="paragraph" w:styleId="ListContinue">
    <w:name w:val="List Continue"/>
    <w:basedOn w:val="ZsysbasisSURF"/>
    <w:next w:val="BasistekstSURF"/>
    <w:uiPriority w:val="98"/>
    <w:semiHidden/>
    <w:rsid w:val="00705849"/>
    <w:pPr>
      <w:ind w:left="284"/>
    </w:pPr>
  </w:style>
  <w:style w:type="paragraph" w:styleId="ListContinue2">
    <w:name w:val="List Continue 2"/>
    <w:basedOn w:val="ZsysbasisSURF"/>
    <w:next w:val="BasistekstSURF"/>
    <w:uiPriority w:val="98"/>
    <w:semiHidden/>
    <w:rsid w:val="00705849"/>
    <w:pPr>
      <w:ind w:left="567"/>
    </w:pPr>
  </w:style>
  <w:style w:type="paragraph" w:styleId="ListContinue3">
    <w:name w:val="List Continue 3"/>
    <w:basedOn w:val="ZsysbasisSURF"/>
    <w:next w:val="BasistekstSURF"/>
    <w:uiPriority w:val="98"/>
    <w:semiHidden/>
    <w:rsid w:val="00705849"/>
    <w:pPr>
      <w:ind w:left="851"/>
    </w:pPr>
  </w:style>
  <w:style w:type="paragraph" w:styleId="ListContinue4">
    <w:name w:val="List Continue 4"/>
    <w:basedOn w:val="ZsysbasisSURF"/>
    <w:next w:val="BasistekstSURF"/>
    <w:uiPriority w:val="98"/>
    <w:semiHidden/>
    <w:rsid w:val="00705849"/>
    <w:pPr>
      <w:ind w:left="1134"/>
    </w:pPr>
  </w:style>
  <w:style w:type="paragraph" w:styleId="ListContinue5">
    <w:name w:val="List Continue 5"/>
    <w:basedOn w:val="ZsysbasisSURF"/>
    <w:next w:val="BasistekstSURF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SURF"/>
    <w:next w:val="BasistekstSURF"/>
    <w:uiPriority w:val="99"/>
    <w:rsid w:val="0020607F"/>
  </w:style>
  <w:style w:type="paragraph" w:styleId="NoteHeading">
    <w:name w:val="Note Heading"/>
    <w:basedOn w:val="ZsysbasisSURF"/>
    <w:next w:val="BasistekstSURF"/>
    <w:uiPriority w:val="98"/>
    <w:semiHidden/>
    <w:rsid w:val="0020607F"/>
  </w:style>
  <w:style w:type="paragraph" w:styleId="BodyText">
    <w:name w:val="Body Text"/>
    <w:basedOn w:val="ZsysbasisSURF"/>
    <w:next w:val="BasistekstSURF"/>
    <w:link w:val="BodyTextChar"/>
    <w:uiPriority w:val="98"/>
    <w:semiHidden/>
    <w:rsid w:val="0020607F"/>
  </w:style>
  <w:style w:type="paragraph" w:styleId="BodyText2">
    <w:name w:val="Body Text 2"/>
    <w:basedOn w:val="ZsysbasisSURF"/>
    <w:next w:val="BasistekstSURF"/>
    <w:link w:val="BodyText2Char"/>
    <w:uiPriority w:val="98"/>
    <w:semiHidden/>
    <w:rsid w:val="00E7078D"/>
  </w:style>
  <w:style w:type="paragraph" w:styleId="BodyText3">
    <w:name w:val="Body Text 3"/>
    <w:basedOn w:val="ZsysbasisSURF"/>
    <w:next w:val="BasistekstSURF"/>
    <w:uiPriority w:val="98"/>
    <w:semiHidden/>
    <w:rsid w:val="0020607F"/>
  </w:style>
  <w:style w:type="paragraph" w:styleId="BodyTextFirstIndent">
    <w:name w:val="Body Text First Indent"/>
    <w:basedOn w:val="ZsysbasisSURF"/>
    <w:next w:val="BasistekstSURF"/>
    <w:link w:val="BodyTextFirstIndentChar"/>
    <w:uiPriority w:val="98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BodyTextIndent">
    <w:name w:val="Body Text Indent"/>
    <w:basedOn w:val="ZsysbasisSURF"/>
    <w:next w:val="BasistekstSURF"/>
    <w:link w:val="BodyTextIndentChar"/>
    <w:uiPriority w:val="98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SURF"/>
    <w:next w:val="BasistekstSURF"/>
    <w:link w:val="BodyTextFirstIndent2Char"/>
    <w:uiPriority w:val="98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SURFChar">
    <w:name w:val="Zsysbasis SURF Char"/>
    <w:basedOn w:val="DefaultParagraphFont"/>
    <w:link w:val="ZsysbasisSURF"/>
    <w:semiHidden/>
    <w:rsid w:val="00066DF0"/>
    <w:rPr>
      <w:rFonts w:ascii="Calibri" w:hAnsi="Calibri" w:cs="Maiandra GD"/>
      <w:color w:val="000000" w:themeColor="text1"/>
      <w:sz w:val="21"/>
      <w:szCs w:val="18"/>
    </w:rPr>
  </w:style>
  <w:style w:type="paragraph" w:styleId="NormalIndent">
    <w:name w:val="Normal Indent"/>
    <w:basedOn w:val="ZsysbasisSURF"/>
    <w:next w:val="BasistekstSURF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Voetnootmarkering SURF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Voetnoottekst SURF"/>
    <w:basedOn w:val="ZsysbasisSURF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SURF"/>
    <w:next w:val="BasistekstSURF"/>
    <w:uiPriority w:val="98"/>
    <w:semiHidden/>
    <w:rsid w:val="0020607F"/>
  </w:style>
  <w:style w:type="paragraph" w:styleId="PlainText">
    <w:name w:val="Plain Text"/>
    <w:basedOn w:val="ZsysbasisSURF"/>
    <w:next w:val="BasistekstSURF"/>
    <w:uiPriority w:val="98"/>
    <w:semiHidden/>
    <w:rsid w:val="0020607F"/>
  </w:style>
  <w:style w:type="paragraph" w:styleId="BalloonText">
    <w:name w:val="Balloon Text"/>
    <w:basedOn w:val="ZsysbasisSURF"/>
    <w:next w:val="BasistekstSURF"/>
    <w:uiPriority w:val="98"/>
    <w:semiHidden/>
    <w:rsid w:val="0020607F"/>
  </w:style>
  <w:style w:type="paragraph" w:styleId="Caption">
    <w:name w:val="caption"/>
    <w:aliases w:val="Bijschrift SURF"/>
    <w:basedOn w:val="ZsysbasisSURF"/>
    <w:next w:val="BasistekstSURF"/>
    <w:uiPriority w:val="4"/>
    <w:qFormat/>
    <w:rsid w:val="0020607F"/>
  </w:style>
  <w:style w:type="character" w:customStyle="1" w:styleId="CommentTextChar">
    <w:name w:val="Comment Text Char"/>
    <w:basedOn w:val="ZsysbasisSURF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Map">
    <w:name w:val="Document Map"/>
    <w:basedOn w:val="ZsysbasisSURF"/>
    <w:next w:val="BasistekstSURF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BEA300" w:themeColor="accent5" w:themeShade="BF"/>
    </w:rPr>
    <w:tblPr>
      <w:tblStyleRowBandSize w:val="1"/>
      <w:tblStyleColBandSize w:val="1"/>
      <w:tblBorders>
        <w:top w:val="single" w:sz="8" w:space="0" w:color="FEDB00" w:themeColor="accent5"/>
        <w:bottom w:val="single" w:sz="8" w:space="0" w:color="FED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B00" w:themeColor="accent5"/>
          <w:left w:val="nil"/>
          <w:bottom w:val="single" w:sz="8" w:space="0" w:color="FED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B00" w:themeColor="accent5"/>
          <w:left w:val="nil"/>
          <w:bottom w:val="single" w:sz="8" w:space="0" w:color="FED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F" w:themeFill="accent5" w:themeFillTint="3F"/>
      </w:tcPr>
    </w:tblStylePr>
  </w:style>
  <w:style w:type="paragraph" w:styleId="EndnoteText">
    <w:name w:val="endnote text"/>
    <w:aliases w:val="Eindnoottekst SURF"/>
    <w:basedOn w:val="ZsysbasisSURF"/>
    <w:next w:val="BasistekstSURF"/>
    <w:uiPriority w:val="4"/>
    <w:rsid w:val="0020607F"/>
  </w:style>
  <w:style w:type="paragraph" w:styleId="IndexHeading">
    <w:name w:val="index heading"/>
    <w:basedOn w:val="ZsysbasisSURF"/>
    <w:next w:val="BasistekstSURF"/>
    <w:uiPriority w:val="98"/>
    <w:semiHidden/>
    <w:rsid w:val="0020607F"/>
  </w:style>
  <w:style w:type="paragraph" w:styleId="TOAHeading">
    <w:name w:val="toa heading"/>
    <w:basedOn w:val="ZsysbasisSURF"/>
    <w:next w:val="BasistekstSURF"/>
    <w:uiPriority w:val="98"/>
    <w:semiHidden/>
    <w:rsid w:val="0020607F"/>
  </w:style>
  <w:style w:type="paragraph" w:styleId="ListBullet5">
    <w:name w:val="List Bullet 5"/>
    <w:basedOn w:val="ZsysbasisSURF"/>
    <w:next w:val="BasistekstSURF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xt">
    <w:name w:val="macro"/>
    <w:basedOn w:val="ZsysbasisSURF"/>
    <w:next w:val="BasistekstSURF"/>
    <w:uiPriority w:val="98"/>
    <w:semiHidden/>
    <w:rsid w:val="0020607F"/>
  </w:style>
  <w:style w:type="paragraph" w:styleId="CommentText">
    <w:name w:val="annotation text"/>
    <w:basedOn w:val="ZsysbasisSURF"/>
    <w:next w:val="BasistekstSURF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Opsommingteken1eniveauSURF">
    <w:name w:val="Opsomming teken 1e niveau SURF"/>
    <w:basedOn w:val="ZsysbasisSURF"/>
    <w:uiPriority w:val="4"/>
    <w:rsid w:val="007C1509"/>
    <w:pPr>
      <w:numPr>
        <w:numId w:val="34"/>
      </w:numPr>
    </w:pPr>
  </w:style>
  <w:style w:type="paragraph" w:customStyle="1" w:styleId="Opsommingteken2eniveauSURF">
    <w:name w:val="Opsomming teken 2e niveau SURF"/>
    <w:basedOn w:val="ZsysbasisSURF"/>
    <w:uiPriority w:val="4"/>
    <w:rsid w:val="00591D23"/>
    <w:pPr>
      <w:numPr>
        <w:ilvl w:val="1"/>
        <w:numId w:val="34"/>
      </w:numPr>
    </w:pPr>
  </w:style>
  <w:style w:type="paragraph" w:customStyle="1" w:styleId="Opsommingteken3eniveauSURF">
    <w:name w:val="Opsomming teken 3e niveau SURF"/>
    <w:basedOn w:val="ZsysbasisSURF"/>
    <w:uiPriority w:val="4"/>
    <w:rsid w:val="00D11FCF"/>
    <w:pPr>
      <w:numPr>
        <w:ilvl w:val="2"/>
        <w:numId w:val="34"/>
      </w:numPr>
    </w:pPr>
  </w:style>
  <w:style w:type="paragraph" w:customStyle="1" w:styleId="Opsommingkleineletter1eniveauSURF">
    <w:name w:val="Opsomming kleine letter 1e niveau SURF"/>
    <w:basedOn w:val="ZsysbasisSURF"/>
    <w:uiPriority w:val="4"/>
    <w:qFormat/>
    <w:rsid w:val="00B01DA1"/>
    <w:pPr>
      <w:numPr>
        <w:numId w:val="22"/>
      </w:numPr>
    </w:pPr>
  </w:style>
  <w:style w:type="paragraph" w:customStyle="1" w:styleId="Opsommingkleineletter2eniveauSURF">
    <w:name w:val="Opsomming kleine letter 2e niveau SURF"/>
    <w:basedOn w:val="ZsysbasisSURF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SURF">
    <w:name w:val="Opsomming kleine letter 3e niveau SURF"/>
    <w:basedOn w:val="ZsysbasisSURF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SURF">
    <w:name w:val="Opsomming kleine letter SURF"/>
    <w:uiPriority w:val="4"/>
    <w:semiHidden/>
    <w:rsid w:val="00B01DA1"/>
    <w:pPr>
      <w:numPr>
        <w:numId w:val="8"/>
      </w:numPr>
    </w:pPr>
  </w:style>
  <w:style w:type="paragraph" w:customStyle="1" w:styleId="Opsommingnummer1eniveauSURF">
    <w:name w:val="Opsomming nummer 1e niveau SURF"/>
    <w:basedOn w:val="ZsysbasisSURF"/>
    <w:uiPriority w:val="4"/>
    <w:qFormat/>
    <w:rsid w:val="00B01DA1"/>
    <w:pPr>
      <w:numPr>
        <w:numId w:val="23"/>
      </w:numPr>
    </w:pPr>
  </w:style>
  <w:style w:type="paragraph" w:customStyle="1" w:styleId="Opsommingnummer2eniveauSURF">
    <w:name w:val="Opsomming nummer 2e niveau SURF"/>
    <w:basedOn w:val="ZsysbasisSURF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SURF">
    <w:name w:val="Opsomming nummer 3e niveau SURF"/>
    <w:basedOn w:val="ZsysbasisSURF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SURF">
    <w:name w:val="Opsomming nummer SURF"/>
    <w:uiPriority w:val="4"/>
    <w:semiHidden/>
    <w:rsid w:val="00B01DA1"/>
    <w:pPr>
      <w:numPr>
        <w:numId w:val="2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007739" w:themeColor="accent4" w:themeShade="BF"/>
    </w:rPr>
    <w:tblPr>
      <w:tblStyleRowBandSize w:val="1"/>
      <w:tblStyleColBandSize w:val="1"/>
      <w:tblBorders>
        <w:top w:val="single" w:sz="8" w:space="0" w:color="009F4D" w:themeColor="accent4"/>
        <w:bottom w:val="single" w:sz="8" w:space="0" w:color="009F4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4D" w:themeColor="accent4"/>
          <w:left w:val="nil"/>
          <w:bottom w:val="single" w:sz="8" w:space="0" w:color="009F4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4D" w:themeColor="accent4"/>
          <w:left w:val="nil"/>
          <w:bottom w:val="single" w:sz="8" w:space="0" w:color="009F4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F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FD1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005895" w:themeColor="accent3" w:themeShade="BF"/>
    </w:rPr>
    <w:tblPr>
      <w:tblStyleRowBandSize w:val="1"/>
      <w:tblStyleColBandSize w:val="1"/>
      <w:tblBorders>
        <w:top w:val="single" w:sz="8" w:space="0" w:color="0077C8" w:themeColor="accent3"/>
        <w:bottom w:val="single" w:sz="8" w:space="0" w:color="0077C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C8" w:themeColor="accent3"/>
          <w:left w:val="nil"/>
          <w:bottom w:val="single" w:sz="8" w:space="0" w:color="0077C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7C8" w:themeColor="accent3"/>
          <w:left w:val="nil"/>
          <w:bottom w:val="single" w:sz="8" w:space="0" w:color="0077C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FFF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B1241A" w:themeColor="accent2" w:themeShade="BF"/>
    </w:rPr>
    <w:tblPr>
      <w:tblStyleRowBandSize w:val="1"/>
      <w:tblStyleColBandSize w:val="1"/>
      <w:tblBorders>
        <w:top w:val="single" w:sz="8" w:space="0" w:color="E03C31" w:themeColor="accent2"/>
        <w:bottom w:val="single" w:sz="8" w:space="0" w:color="E03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C31" w:themeColor="accent2"/>
          <w:left w:val="nil"/>
          <w:bottom w:val="single" w:sz="8" w:space="0" w:color="E03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C31" w:themeColor="accent2"/>
          <w:left w:val="nil"/>
          <w:bottom w:val="single" w:sz="8" w:space="0" w:color="E03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ECC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9C23F" w:themeColor="accent6"/>
        <w:left w:val="single" w:sz="8" w:space="0" w:color="A9C23F" w:themeColor="accent6"/>
        <w:bottom w:val="single" w:sz="8" w:space="0" w:color="A9C23F" w:themeColor="accent6"/>
        <w:right w:val="single" w:sz="8" w:space="0" w:color="A9C23F" w:themeColor="accent6"/>
        <w:insideH w:val="single" w:sz="8" w:space="0" w:color="A9C23F" w:themeColor="accent6"/>
        <w:insideV w:val="single" w:sz="8" w:space="0" w:color="A9C2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18" w:space="0" w:color="A9C23F" w:themeColor="accent6"/>
          <w:right w:val="single" w:sz="8" w:space="0" w:color="A9C23F" w:themeColor="accent6"/>
          <w:insideH w:val="nil"/>
          <w:insideV w:val="single" w:sz="8" w:space="0" w:color="A9C2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  <w:insideH w:val="nil"/>
          <w:insideV w:val="single" w:sz="8" w:space="0" w:color="A9C2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</w:tcBorders>
      </w:tcPr>
    </w:tblStylePr>
    <w:tblStylePr w:type="band1Vert"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</w:tcBorders>
        <w:shd w:val="clear" w:color="auto" w:fill="E9F0CF" w:themeFill="accent6" w:themeFillTint="3F"/>
      </w:tcPr>
    </w:tblStylePr>
    <w:tblStylePr w:type="band1Horz"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  <w:insideV w:val="single" w:sz="8" w:space="0" w:color="A9C23F" w:themeColor="accent6"/>
        </w:tcBorders>
        <w:shd w:val="clear" w:color="auto" w:fill="E9F0CF" w:themeFill="accent6" w:themeFillTint="3F"/>
      </w:tcPr>
    </w:tblStylePr>
    <w:tblStylePr w:type="band2Horz">
      <w:tblPr/>
      <w:tcPr>
        <w:tcBorders>
          <w:top w:val="single" w:sz="8" w:space="0" w:color="A9C23F" w:themeColor="accent6"/>
          <w:left w:val="single" w:sz="8" w:space="0" w:color="A9C23F" w:themeColor="accent6"/>
          <w:bottom w:val="single" w:sz="8" w:space="0" w:color="A9C23F" w:themeColor="accent6"/>
          <w:right w:val="single" w:sz="8" w:space="0" w:color="A9C23F" w:themeColor="accent6"/>
          <w:insideV w:val="single" w:sz="8" w:space="0" w:color="A9C23F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EDB00" w:themeColor="accent5"/>
        <w:left w:val="single" w:sz="8" w:space="0" w:color="FEDB00" w:themeColor="accent5"/>
        <w:bottom w:val="single" w:sz="8" w:space="0" w:color="FEDB00" w:themeColor="accent5"/>
        <w:right w:val="single" w:sz="8" w:space="0" w:color="FEDB00" w:themeColor="accent5"/>
        <w:insideH w:val="single" w:sz="8" w:space="0" w:color="FEDB00" w:themeColor="accent5"/>
        <w:insideV w:val="single" w:sz="8" w:space="0" w:color="FED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18" w:space="0" w:color="FEDB00" w:themeColor="accent5"/>
          <w:right w:val="single" w:sz="8" w:space="0" w:color="FEDB00" w:themeColor="accent5"/>
          <w:insideH w:val="nil"/>
          <w:insideV w:val="single" w:sz="8" w:space="0" w:color="FED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  <w:insideH w:val="nil"/>
          <w:insideV w:val="single" w:sz="8" w:space="0" w:color="FED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</w:tcBorders>
      </w:tcPr>
    </w:tblStylePr>
    <w:tblStylePr w:type="band1Vert"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</w:tcBorders>
        <w:shd w:val="clear" w:color="auto" w:fill="FFF6BF" w:themeFill="accent5" w:themeFillTint="3F"/>
      </w:tcPr>
    </w:tblStylePr>
    <w:tblStylePr w:type="band1Horz"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  <w:insideV w:val="single" w:sz="8" w:space="0" w:color="FEDB00" w:themeColor="accent5"/>
        </w:tcBorders>
        <w:shd w:val="clear" w:color="auto" w:fill="FFF6BF" w:themeFill="accent5" w:themeFillTint="3F"/>
      </w:tcPr>
    </w:tblStylePr>
    <w:tblStylePr w:type="band2Horz">
      <w:tblPr/>
      <w:tcPr>
        <w:tcBorders>
          <w:top w:val="single" w:sz="8" w:space="0" w:color="FEDB00" w:themeColor="accent5"/>
          <w:left w:val="single" w:sz="8" w:space="0" w:color="FEDB00" w:themeColor="accent5"/>
          <w:bottom w:val="single" w:sz="8" w:space="0" w:color="FEDB00" w:themeColor="accent5"/>
          <w:right w:val="single" w:sz="8" w:space="0" w:color="FEDB00" w:themeColor="accent5"/>
          <w:insideV w:val="single" w:sz="8" w:space="0" w:color="FEDB00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F4D" w:themeColor="accent4"/>
        <w:left w:val="single" w:sz="8" w:space="0" w:color="009F4D" w:themeColor="accent4"/>
        <w:bottom w:val="single" w:sz="8" w:space="0" w:color="009F4D" w:themeColor="accent4"/>
        <w:right w:val="single" w:sz="8" w:space="0" w:color="009F4D" w:themeColor="accent4"/>
        <w:insideH w:val="single" w:sz="8" w:space="0" w:color="009F4D" w:themeColor="accent4"/>
        <w:insideV w:val="single" w:sz="8" w:space="0" w:color="009F4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18" w:space="0" w:color="009F4D" w:themeColor="accent4"/>
          <w:right w:val="single" w:sz="8" w:space="0" w:color="009F4D" w:themeColor="accent4"/>
          <w:insideH w:val="nil"/>
          <w:insideV w:val="single" w:sz="8" w:space="0" w:color="009F4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  <w:insideH w:val="nil"/>
          <w:insideV w:val="single" w:sz="8" w:space="0" w:color="009F4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</w:tcBorders>
      </w:tcPr>
    </w:tblStylePr>
    <w:tblStylePr w:type="band1Vert"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</w:tcBorders>
        <w:shd w:val="clear" w:color="auto" w:fill="A8FFD1" w:themeFill="accent4" w:themeFillTint="3F"/>
      </w:tcPr>
    </w:tblStylePr>
    <w:tblStylePr w:type="band1Horz"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  <w:insideV w:val="single" w:sz="8" w:space="0" w:color="009F4D" w:themeColor="accent4"/>
        </w:tcBorders>
        <w:shd w:val="clear" w:color="auto" w:fill="A8FFD1" w:themeFill="accent4" w:themeFillTint="3F"/>
      </w:tcPr>
    </w:tblStylePr>
    <w:tblStylePr w:type="band2Horz">
      <w:tblPr/>
      <w:tcPr>
        <w:tcBorders>
          <w:top w:val="single" w:sz="8" w:space="0" w:color="009F4D" w:themeColor="accent4"/>
          <w:left w:val="single" w:sz="8" w:space="0" w:color="009F4D" w:themeColor="accent4"/>
          <w:bottom w:val="single" w:sz="8" w:space="0" w:color="009F4D" w:themeColor="accent4"/>
          <w:right w:val="single" w:sz="8" w:space="0" w:color="009F4D" w:themeColor="accent4"/>
          <w:insideV w:val="single" w:sz="8" w:space="0" w:color="009F4D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7C8" w:themeColor="accent3"/>
        <w:left w:val="single" w:sz="8" w:space="0" w:color="0077C8" w:themeColor="accent3"/>
        <w:bottom w:val="single" w:sz="8" w:space="0" w:color="0077C8" w:themeColor="accent3"/>
        <w:right w:val="single" w:sz="8" w:space="0" w:color="0077C8" w:themeColor="accent3"/>
        <w:insideH w:val="single" w:sz="8" w:space="0" w:color="0077C8" w:themeColor="accent3"/>
        <w:insideV w:val="single" w:sz="8" w:space="0" w:color="0077C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18" w:space="0" w:color="0077C8" w:themeColor="accent3"/>
          <w:right w:val="single" w:sz="8" w:space="0" w:color="0077C8" w:themeColor="accent3"/>
          <w:insideH w:val="nil"/>
          <w:insideV w:val="single" w:sz="8" w:space="0" w:color="0077C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  <w:insideH w:val="nil"/>
          <w:insideV w:val="single" w:sz="8" w:space="0" w:color="0077C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</w:tcBorders>
      </w:tcPr>
    </w:tblStylePr>
    <w:tblStylePr w:type="band1Vert"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</w:tcBorders>
        <w:shd w:val="clear" w:color="auto" w:fill="B2DFFF" w:themeFill="accent3" w:themeFillTint="3F"/>
      </w:tcPr>
    </w:tblStylePr>
    <w:tblStylePr w:type="band1Horz"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  <w:insideV w:val="single" w:sz="8" w:space="0" w:color="0077C8" w:themeColor="accent3"/>
        </w:tcBorders>
        <w:shd w:val="clear" w:color="auto" w:fill="B2DFFF" w:themeFill="accent3" w:themeFillTint="3F"/>
      </w:tcPr>
    </w:tblStylePr>
    <w:tblStylePr w:type="band2Horz">
      <w:tblPr/>
      <w:tcPr>
        <w:tcBorders>
          <w:top w:val="single" w:sz="8" w:space="0" w:color="0077C8" w:themeColor="accent3"/>
          <w:left w:val="single" w:sz="8" w:space="0" w:color="0077C8" w:themeColor="accent3"/>
          <w:bottom w:val="single" w:sz="8" w:space="0" w:color="0077C8" w:themeColor="accent3"/>
          <w:right w:val="single" w:sz="8" w:space="0" w:color="0077C8" w:themeColor="accent3"/>
          <w:insideV w:val="single" w:sz="8" w:space="0" w:color="0077C8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03C31" w:themeColor="accent2"/>
        <w:left w:val="single" w:sz="8" w:space="0" w:color="E03C31" w:themeColor="accent2"/>
        <w:bottom w:val="single" w:sz="8" w:space="0" w:color="E03C31" w:themeColor="accent2"/>
        <w:right w:val="single" w:sz="8" w:space="0" w:color="E03C31" w:themeColor="accent2"/>
        <w:insideH w:val="single" w:sz="8" w:space="0" w:color="E03C31" w:themeColor="accent2"/>
        <w:insideV w:val="single" w:sz="8" w:space="0" w:color="E03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18" w:space="0" w:color="E03C31" w:themeColor="accent2"/>
          <w:right w:val="single" w:sz="8" w:space="0" w:color="E03C31" w:themeColor="accent2"/>
          <w:insideH w:val="nil"/>
          <w:insideV w:val="single" w:sz="8" w:space="0" w:color="E03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  <w:insideH w:val="nil"/>
          <w:insideV w:val="single" w:sz="8" w:space="0" w:color="E03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</w:tcBorders>
      </w:tcPr>
    </w:tblStylePr>
    <w:tblStylePr w:type="band1Vert"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</w:tcBorders>
        <w:shd w:val="clear" w:color="auto" w:fill="F7CECC" w:themeFill="accent2" w:themeFillTint="3F"/>
      </w:tcPr>
    </w:tblStylePr>
    <w:tblStylePr w:type="band1Horz"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  <w:insideV w:val="single" w:sz="8" w:space="0" w:color="E03C31" w:themeColor="accent2"/>
        </w:tcBorders>
        <w:shd w:val="clear" w:color="auto" w:fill="F7CECC" w:themeFill="accent2" w:themeFillTint="3F"/>
      </w:tcPr>
    </w:tblStylePr>
    <w:tblStylePr w:type="band2Horz">
      <w:tblPr/>
      <w:tcPr>
        <w:tcBorders>
          <w:top w:val="single" w:sz="8" w:space="0" w:color="E03C31" w:themeColor="accent2"/>
          <w:left w:val="single" w:sz="8" w:space="0" w:color="E03C31" w:themeColor="accent2"/>
          <w:bottom w:val="single" w:sz="8" w:space="0" w:color="E03C31" w:themeColor="accent2"/>
          <w:right w:val="single" w:sz="8" w:space="0" w:color="E03C31" w:themeColor="accent2"/>
          <w:insideV w:val="single" w:sz="8" w:space="0" w:color="E03C31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AE00" w:themeFill="accent5" w:themeFillShade="CC"/>
      </w:tcPr>
    </w:tblStylePr>
    <w:tblStylePr w:type="lastRow">
      <w:rPr>
        <w:b/>
        <w:bCs/>
        <w:color w:val="CBAE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CF" w:themeFill="accent6" w:themeFillTint="3F"/>
      </w:tcPr>
    </w:tblStylePr>
    <w:tblStylePr w:type="band1Horz">
      <w:tblPr/>
      <w:tcPr>
        <w:shd w:val="clear" w:color="auto" w:fill="EDF2D8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9B31" w:themeFill="accent6" w:themeFillShade="CC"/>
      </w:tcPr>
    </w:tblStylePr>
    <w:tblStylePr w:type="lastRow">
      <w:rPr>
        <w:b/>
        <w:bCs/>
        <w:color w:val="879B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F" w:themeFill="accent5" w:themeFillTint="3F"/>
      </w:tcPr>
    </w:tblStylePr>
    <w:tblStylePr w:type="band1Horz">
      <w:tblPr/>
      <w:tcPr>
        <w:shd w:val="clear" w:color="auto" w:fill="FFF7CB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EA0" w:themeFill="accent3" w:themeFillShade="CC"/>
      </w:tcPr>
    </w:tblStylePr>
    <w:tblStylePr w:type="lastRow">
      <w:rPr>
        <w:b/>
        <w:bCs/>
        <w:color w:val="005E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1" w:themeFill="accent4" w:themeFillTint="3F"/>
      </w:tcPr>
    </w:tblStylePr>
    <w:tblStylePr w:type="band1Horz">
      <w:tblPr/>
      <w:tcPr>
        <w:shd w:val="clear" w:color="auto" w:fill="B8FFDA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2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F3D" w:themeFill="accent4" w:themeFillShade="CC"/>
      </w:tcPr>
    </w:tblStylePr>
    <w:tblStylePr w:type="lastRow">
      <w:rPr>
        <w:b/>
        <w:bCs/>
        <w:color w:val="007F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FFF" w:themeFill="accent3" w:themeFillTint="3F"/>
      </w:tcPr>
    </w:tblStylePr>
    <w:tblStylePr w:type="band1Horz">
      <w:tblPr/>
      <w:tcPr>
        <w:shd w:val="clear" w:color="auto" w:fill="C1E5FF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261C" w:themeFill="accent2" w:themeFillShade="CC"/>
      </w:tcPr>
    </w:tblStylePr>
    <w:tblStylePr w:type="lastRow">
      <w:rPr>
        <w:b/>
        <w:bCs/>
        <w:color w:val="BD261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CC" w:themeFill="accent2" w:themeFillTint="3F"/>
      </w:tcPr>
    </w:tblStylePr>
    <w:tblStylePr w:type="band1Horz">
      <w:tblPr/>
      <w:tcPr>
        <w:shd w:val="clear" w:color="auto" w:fill="F8D7D5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261C" w:themeFill="accent2" w:themeFillShade="CC"/>
      </w:tcPr>
    </w:tblStylePr>
    <w:tblStylePr w:type="lastRow">
      <w:rPr>
        <w:b/>
        <w:bCs/>
        <w:color w:val="BD261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A" w:themeFill="accent1" w:themeFillTint="3F"/>
      </w:tcPr>
    </w:tblStylePr>
    <w:tblStylePr w:type="band1Horz">
      <w:tblPr/>
      <w:tcPr>
        <w:shd w:val="clear" w:color="auto" w:fill="FFE3C7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DB00" w:themeColor="accent5"/>
        <w:left w:val="single" w:sz="4" w:space="0" w:color="A9C23F" w:themeColor="accent6"/>
        <w:bottom w:val="single" w:sz="4" w:space="0" w:color="A9C23F" w:themeColor="accent6"/>
        <w:right w:val="single" w:sz="4" w:space="0" w:color="A9C2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74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7425" w:themeColor="accent6" w:themeShade="99"/>
          <w:insideV w:val="nil"/>
        </w:tcBorders>
        <w:shd w:val="clear" w:color="auto" w:fill="6574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7425" w:themeFill="accent6" w:themeFillShade="99"/>
      </w:tcPr>
    </w:tblStylePr>
    <w:tblStylePr w:type="band1Vert">
      <w:tblPr/>
      <w:tcPr>
        <w:shd w:val="clear" w:color="auto" w:fill="DCE6B2" w:themeFill="accent6" w:themeFillTint="66"/>
      </w:tcPr>
    </w:tblStylePr>
    <w:tblStylePr w:type="band1Horz">
      <w:tblPr/>
      <w:tcPr>
        <w:shd w:val="clear" w:color="auto" w:fill="D4E0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9C23F" w:themeColor="accent6"/>
        <w:left w:val="single" w:sz="4" w:space="0" w:color="FEDB00" w:themeColor="accent5"/>
        <w:bottom w:val="single" w:sz="4" w:space="0" w:color="FEDB00" w:themeColor="accent5"/>
        <w:right w:val="single" w:sz="4" w:space="0" w:color="FED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2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200" w:themeColor="accent5" w:themeShade="99"/>
          <w:insideV w:val="nil"/>
        </w:tcBorders>
        <w:shd w:val="clear" w:color="auto" w:fill="988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0" w:themeFill="accent5" w:themeFillShade="99"/>
      </w:tcPr>
    </w:tblStylePr>
    <w:tblStylePr w:type="band1Vert">
      <w:tblPr/>
      <w:tcPr>
        <w:shd w:val="clear" w:color="auto" w:fill="FFF098" w:themeFill="accent5" w:themeFillTint="66"/>
      </w:tcPr>
    </w:tblStylePr>
    <w:tblStylePr w:type="band1Horz">
      <w:tblPr/>
      <w:tcPr>
        <w:shd w:val="clear" w:color="auto" w:fill="FFEC7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7C8" w:themeColor="accent3"/>
        <w:left w:val="single" w:sz="4" w:space="0" w:color="009F4D" w:themeColor="accent4"/>
        <w:bottom w:val="single" w:sz="4" w:space="0" w:color="009F4D" w:themeColor="accent4"/>
        <w:right w:val="single" w:sz="4" w:space="0" w:color="009F4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7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F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F2D" w:themeColor="accent4" w:themeShade="99"/>
          <w:insideV w:val="nil"/>
        </w:tcBorders>
        <w:shd w:val="clear" w:color="auto" w:fill="005F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2D" w:themeFill="accent4" w:themeFillShade="99"/>
      </w:tcPr>
    </w:tblStylePr>
    <w:tblStylePr w:type="band1Vert">
      <w:tblPr/>
      <w:tcPr>
        <w:shd w:val="clear" w:color="auto" w:fill="72FFB6" w:themeFill="accent4" w:themeFillTint="66"/>
      </w:tcPr>
    </w:tblStylePr>
    <w:tblStylePr w:type="band1Horz">
      <w:tblPr/>
      <w:tcPr>
        <w:shd w:val="clear" w:color="auto" w:fill="50FF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4D" w:themeColor="accent4"/>
        <w:left w:val="single" w:sz="4" w:space="0" w:color="0077C8" w:themeColor="accent3"/>
        <w:bottom w:val="single" w:sz="4" w:space="0" w:color="0077C8" w:themeColor="accent3"/>
        <w:right w:val="single" w:sz="4" w:space="0" w:color="0077C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4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7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778" w:themeColor="accent3" w:themeShade="99"/>
          <w:insideV w:val="nil"/>
        </w:tcBorders>
        <w:shd w:val="clear" w:color="auto" w:fill="0047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778" w:themeFill="accent3" w:themeFillShade="99"/>
      </w:tcPr>
    </w:tblStylePr>
    <w:tblStylePr w:type="band1Vert">
      <w:tblPr/>
      <w:tcPr>
        <w:shd w:val="clear" w:color="auto" w:fill="83CCFF" w:themeFill="accent3" w:themeFillTint="66"/>
      </w:tcPr>
    </w:tblStylePr>
    <w:tblStylePr w:type="band1Horz">
      <w:tblPr/>
      <w:tcPr>
        <w:shd w:val="clear" w:color="auto" w:fill="64BFFF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C31" w:themeColor="accent2"/>
        <w:left w:val="single" w:sz="4" w:space="0" w:color="E03C31" w:themeColor="accent2"/>
        <w:bottom w:val="single" w:sz="4" w:space="0" w:color="E03C31" w:themeColor="accent2"/>
        <w:right w:val="single" w:sz="4" w:space="0" w:color="E03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D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D15" w:themeColor="accent2" w:themeShade="99"/>
          <w:insideV w:val="nil"/>
        </w:tcBorders>
        <w:shd w:val="clear" w:color="auto" w:fill="8E1D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D15" w:themeFill="accent2" w:themeFillShade="99"/>
      </w:tcPr>
    </w:tblStylePr>
    <w:tblStylePr w:type="band1Vert">
      <w:tblPr/>
      <w:tcPr>
        <w:shd w:val="clear" w:color="auto" w:fill="F2B0AC" w:themeFill="accent2" w:themeFillTint="66"/>
      </w:tcPr>
    </w:tblStylePr>
    <w:tblStylePr w:type="band1Horz">
      <w:tblPr/>
      <w:tcPr>
        <w:shd w:val="clear" w:color="auto" w:fill="EF9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C31" w:themeColor="accent2"/>
        <w:left w:val="single" w:sz="4" w:space="0" w:color="EA7600" w:themeColor="accent1"/>
        <w:bottom w:val="single" w:sz="4" w:space="0" w:color="EA7600" w:themeColor="accent1"/>
        <w:right w:val="single" w:sz="4" w:space="0" w:color="EA76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600" w:themeColor="accent1" w:themeShade="99"/>
          <w:insideV w:val="nil"/>
        </w:tcBorders>
        <w:shd w:val="clear" w:color="auto" w:fill="8C4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600" w:themeFill="accent1" w:themeFillShade="99"/>
      </w:tcPr>
    </w:tblStylePr>
    <w:tblStylePr w:type="band1Vert">
      <w:tblPr/>
      <w:tcPr>
        <w:shd w:val="clear" w:color="auto" w:fill="FFC790" w:themeFill="accent1" w:themeFillTint="66"/>
      </w:tcPr>
    </w:tblStylePr>
    <w:tblStylePr w:type="band1Horz">
      <w:tblPr/>
      <w:tcPr>
        <w:shd w:val="clear" w:color="auto" w:fill="FFBA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8" w:themeFill="accent6" w:themeFillTint="33"/>
    </w:tcPr>
    <w:tblStylePr w:type="firstRow">
      <w:rPr>
        <w:b/>
        <w:bCs/>
      </w:rPr>
      <w:tblPr/>
      <w:tcPr>
        <w:shd w:val="clear" w:color="auto" w:fill="DCE6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6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E91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E912E" w:themeFill="accent6" w:themeFillShade="BF"/>
      </w:tcPr>
    </w:tblStylePr>
    <w:tblStylePr w:type="band1Vert">
      <w:tblPr/>
      <w:tcPr>
        <w:shd w:val="clear" w:color="auto" w:fill="D4E09F" w:themeFill="accent6" w:themeFillTint="7F"/>
      </w:tcPr>
    </w:tblStylePr>
    <w:tblStylePr w:type="band1Horz">
      <w:tblPr/>
      <w:tcPr>
        <w:shd w:val="clear" w:color="auto" w:fill="D4E09F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B" w:themeFill="accent5" w:themeFillTint="33"/>
    </w:tcPr>
    <w:tblStylePr w:type="firstRow">
      <w:rPr>
        <w:b/>
        <w:bCs/>
      </w:rPr>
      <w:tblPr/>
      <w:tcPr>
        <w:shd w:val="clear" w:color="auto" w:fill="FFF0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EA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EA300" w:themeFill="accent5" w:themeFillShade="BF"/>
      </w:tcPr>
    </w:tblStylePr>
    <w:tblStylePr w:type="band1Vert">
      <w:tblPr/>
      <w:tcPr>
        <w:shd w:val="clear" w:color="auto" w:fill="FFEC7F" w:themeFill="accent5" w:themeFillTint="7F"/>
      </w:tcPr>
    </w:tblStylePr>
    <w:tblStylePr w:type="band1Horz">
      <w:tblPr/>
      <w:tcPr>
        <w:shd w:val="clear" w:color="auto" w:fill="FFEC7F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FDA" w:themeFill="accent4" w:themeFillTint="33"/>
    </w:tcPr>
    <w:tblStylePr w:type="firstRow">
      <w:rPr>
        <w:b/>
        <w:bCs/>
      </w:rPr>
      <w:tblPr/>
      <w:tcPr>
        <w:shd w:val="clear" w:color="auto" w:fill="72FF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FF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73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739" w:themeFill="accent4" w:themeFillShade="BF"/>
      </w:tcPr>
    </w:tblStylePr>
    <w:tblStylePr w:type="band1Vert">
      <w:tblPr/>
      <w:tcPr>
        <w:shd w:val="clear" w:color="auto" w:fill="50FFA4" w:themeFill="accent4" w:themeFillTint="7F"/>
      </w:tcPr>
    </w:tblStylePr>
    <w:tblStylePr w:type="band1Horz">
      <w:tblPr/>
      <w:tcPr>
        <w:shd w:val="clear" w:color="auto" w:fill="50FFA4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5FF" w:themeFill="accent3" w:themeFillTint="33"/>
    </w:tcPr>
    <w:tblStylePr w:type="firstRow">
      <w:rPr>
        <w:b/>
        <w:bCs/>
      </w:rPr>
      <w:tblPr/>
      <w:tcPr>
        <w:shd w:val="clear" w:color="auto" w:fill="83CC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CC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89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895" w:themeFill="accent3" w:themeFillShade="BF"/>
      </w:tcPr>
    </w:tblStylePr>
    <w:tblStylePr w:type="band1Vert">
      <w:tblPr/>
      <w:tcPr>
        <w:shd w:val="clear" w:color="auto" w:fill="64BFFF" w:themeFill="accent3" w:themeFillTint="7F"/>
      </w:tcPr>
    </w:tblStylePr>
    <w:tblStylePr w:type="band1Horz">
      <w:tblPr/>
      <w:tcPr>
        <w:shd w:val="clear" w:color="auto" w:fill="64BFFF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7D5" w:themeFill="accent2" w:themeFillTint="33"/>
    </w:tcPr>
    <w:tblStylePr w:type="firstRow">
      <w:rPr>
        <w:b/>
        <w:bCs/>
      </w:rPr>
      <w:tblPr/>
      <w:tcPr>
        <w:shd w:val="clear" w:color="auto" w:fill="F2B0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0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24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241A" w:themeFill="accent2" w:themeFillShade="BF"/>
      </w:tcPr>
    </w:tblStylePr>
    <w:tblStylePr w:type="band1Vert">
      <w:tblPr/>
      <w:tcPr>
        <w:shd w:val="clear" w:color="auto" w:fill="EF9D98" w:themeFill="accent2" w:themeFillTint="7F"/>
      </w:tcPr>
    </w:tblStylePr>
    <w:tblStylePr w:type="band1Horz">
      <w:tblPr/>
      <w:tcPr>
        <w:shd w:val="clear" w:color="auto" w:fill="EF9D98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C7" w:themeFill="accent1" w:themeFillTint="33"/>
    </w:tcPr>
    <w:tblStylePr w:type="firstRow">
      <w:rPr>
        <w:b/>
        <w:bCs/>
      </w:rPr>
      <w:tblPr/>
      <w:tcPr>
        <w:shd w:val="clear" w:color="auto" w:fill="FFC7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7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5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5700" w:themeFill="accent1" w:themeFillShade="BF"/>
      </w:tcPr>
    </w:tblStylePr>
    <w:tblStylePr w:type="band1Vert">
      <w:tblPr/>
      <w:tcPr>
        <w:shd w:val="clear" w:color="auto" w:fill="FFBA75" w:themeFill="accent1" w:themeFillTint="7F"/>
      </w:tcPr>
    </w:tblStylePr>
    <w:tblStylePr w:type="band1Horz">
      <w:tblPr/>
      <w:tcPr>
        <w:shd w:val="clear" w:color="auto" w:fill="FFBA7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23F" w:themeColor="accent6"/>
        <w:left w:val="single" w:sz="8" w:space="0" w:color="A9C23F" w:themeColor="accent6"/>
        <w:bottom w:val="single" w:sz="8" w:space="0" w:color="A9C23F" w:themeColor="accent6"/>
        <w:right w:val="single" w:sz="8" w:space="0" w:color="A9C2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2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C23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2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2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0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0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DB00" w:themeColor="accent5"/>
        <w:left w:val="single" w:sz="8" w:space="0" w:color="FEDB00" w:themeColor="accent5"/>
        <w:bottom w:val="single" w:sz="8" w:space="0" w:color="FEDB00" w:themeColor="accent5"/>
        <w:right w:val="single" w:sz="8" w:space="0" w:color="FED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D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4D" w:themeColor="accent4"/>
        <w:left w:val="single" w:sz="8" w:space="0" w:color="009F4D" w:themeColor="accent4"/>
        <w:bottom w:val="single" w:sz="8" w:space="0" w:color="009F4D" w:themeColor="accent4"/>
        <w:right w:val="single" w:sz="8" w:space="0" w:color="009F4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4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4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4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4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F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F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C8" w:themeColor="accent3"/>
        <w:left w:val="single" w:sz="8" w:space="0" w:color="0077C8" w:themeColor="accent3"/>
        <w:bottom w:val="single" w:sz="8" w:space="0" w:color="0077C8" w:themeColor="accent3"/>
        <w:right w:val="single" w:sz="8" w:space="0" w:color="0077C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7C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7C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7C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7C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C31" w:themeColor="accent2"/>
        <w:left w:val="single" w:sz="8" w:space="0" w:color="E03C31" w:themeColor="accent2"/>
        <w:bottom w:val="single" w:sz="8" w:space="0" w:color="E03C31" w:themeColor="accent2"/>
        <w:right w:val="single" w:sz="8" w:space="0" w:color="E03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3C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600" w:themeColor="accent1"/>
        <w:left w:val="single" w:sz="8" w:space="0" w:color="EA7600" w:themeColor="accent1"/>
        <w:bottom w:val="single" w:sz="8" w:space="0" w:color="EA7600" w:themeColor="accent1"/>
        <w:right w:val="single" w:sz="8" w:space="0" w:color="EA7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7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9C23F" w:themeColor="accent6"/>
        <w:bottom w:val="single" w:sz="8" w:space="0" w:color="A9C2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23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9C23F" w:themeColor="accent6"/>
          <w:bottom w:val="single" w:sz="8" w:space="0" w:color="A9C2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23F" w:themeColor="accent6"/>
          <w:bottom w:val="single" w:sz="8" w:space="0" w:color="A9C23F" w:themeColor="accent6"/>
        </w:tcBorders>
      </w:tcPr>
    </w:tblStylePr>
    <w:tblStylePr w:type="band1Vert">
      <w:tblPr/>
      <w:tcPr>
        <w:shd w:val="clear" w:color="auto" w:fill="E9F0CF" w:themeFill="accent6" w:themeFillTint="3F"/>
      </w:tcPr>
    </w:tblStylePr>
    <w:tblStylePr w:type="band1Horz">
      <w:tblPr/>
      <w:tcPr>
        <w:shd w:val="clear" w:color="auto" w:fill="E9F0CF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DB00" w:themeColor="accent5"/>
        <w:bottom w:val="single" w:sz="8" w:space="0" w:color="FED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B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EDB00" w:themeColor="accent5"/>
          <w:bottom w:val="single" w:sz="8" w:space="0" w:color="FED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B00" w:themeColor="accent5"/>
          <w:bottom w:val="single" w:sz="8" w:space="0" w:color="FEDB00" w:themeColor="accent5"/>
        </w:tcBorders>
      </w:tcPr>
    </w:tblStylePr>
    <w:tblStylePr w:type="band1Vert">
      <w:tblPr/>
      <w:tcPr>
        <w:shd w:val="clear" w:color="auto" w:fill="FFF6BF" w:themeFill="accent5" w:themeFillTint="3F"/>
      </w:tcPr>
    </w:tblStylePr>
    <w:tblStylePr w:type="band1Horz">
      <w:tblPr/>
      <w:tcPr>
        <w:shd w:val="clear" w:color="auto" w:fill="FFF6BF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4D" w:themeColor="accent4"/>
        <w:bottom w:val="single" w:sz="8" w:space="0" w:color="009F4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4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F4D" w:themeColor="accent4"/>
          <w:bottom w:val="single" w:sz="8" w:space="0" w:color="009F4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4D" w:themeColor="accent4"/>
          <w:bottom w:val="single" w:sz="8" w:space="0" w:color="009F4D" w:themeColor="accent4"/>
        </w:tcBorders>
      </w:tcPr>
    </w:tblStylePr>
    <w:tblStylePr w:type="band1Vert">
      <w:tblPr/>
      <w:tcPr>
        <w:shd w:val="clear" w:color="auto" w:fill="A8FFD1" w:themeFill="accent4" w:themeFillTint="3F"/>
      </w:tcPr>
    </w:tblStylePr>
    <w:tblStylePr w:type="band1Horz">
      <w:tblPr/>
      <w:tcPr>
        <w:shd w:val="clear" w:color="auto" w:fill="A8FFD1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7C8" w:themeColor="accent3"/>
        <w:bottom w:val="single" w:sz="8" w:space="0" w:color="0077C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7C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7C8" w:themeColor="accent3"/>
          <w:bottom w:val="single" w:sz="8" w:space="0" w:color="0077C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7C8" w:themeColor="accent3"/>
          <w:bottom w:val="single" w:sz="8" w:space="0" w:color="0077C8" w:themeColor="accent3"/>
        </w:tcBorders>
      </w:tcPr>
    </w:tblStylePr>
    <w:tblStylePr w:type="band1Vert">
      <w:tblPr/>
      <w:tcPr>
        <w:shd w:val="clear" w:color="auto" w:fill="B2DFFF" w:themeFill="accent3" w:themeFillTint="3F"/>
      </w:tcPr>
    </w:tblStylePr>
    <w:tblStylePr w:type="band1Horz">
      <w:tblPr/>
      <w:tcPr>
        <w:shd w:val="clear" w:color="auto" w:fill="B2DFFF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C31" w:themeColor="accent2"/>
        <w:bottom w:val="single" w:sz="8" w:space="0" w:color="E03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C3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03C31" w:themeColor="accent2"/>
          <w:bottom w:val="single" w:sz="8" w:space="0" w:color="E03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C31" w:themeColor="accent2"/>
          <w:bottom w:val="single" w:sz="8" w:space="0" w:color="E03C31" w:themeColor="accent2"/>
        </w:tcBorders>
      </w:tcPr>
    </w:tblStylePr>
    <w:tblStylePr w:type="band1Vert">
      <w:tblPr/>
      <w:tcPr>
        <w:shd w:val="clear" w:color="auto" w:fill="F7CECC" w:themeFill="accent2" w:themeFillTint="3F"/>
      </w:tcPr>
    </w:tblStylePr>
    <w:tblStylePr w:type="band1Horz">
      <w:tblPr/>
      <w:tcPr>
        <w:shd w:val="clear" w:color="auto" w:fill="F7CECC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2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2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2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4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4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4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C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7C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7C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D16F" w:themeColor="accent6" w:themeTint="BF"/>
        <w:left w:val="single" w:sz="8" w:space="0" w:color="BED16F" w:themeColor="accent6" w:themeTint="BF"/>
        <w:bottom w:val="single" w:sz="8" w:space="0" w:color="BED16F" w:themeColor="accent6" w:themeTint="BF"/>
        <w:right w:val="single" w:sz="8" w:space="0" w:color="BED16F" w:themeColor="accent6" w:themeTint="BF"/>
        <w:insideH w:val="single" w:sz="8" w:space="0" w:color="BED1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16F" w:themeColor="accent6" w:themeTint="BF"/>
          <w:left w:val="single" w:sz="8" w:space="0" w:color="BED16F" w:themeColor="accent6" w:themeTint="BF"/>
          <w:bottom w:val="single" w:sz="8" w:space="0" w:color="BED16F" w:themeColor="accent6" w:themeTint="BF"/>
          <w:right w:val="single" w:sz="8" w:space="0" w:color="BED16F" w:themeColor="accent6" w:themeTint="BF"/>
          <w:insideH w:val="nil"/>
          <w:insideV w:val="nil"/>
        </w:tcBorders>
        <w:shd w:val="clear" w:color="auto" w:fill="A9C2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16F" w:themeColor="accent6" w:themeTint="BF"/>
          <w:left w:val="single" w:sz="8" w:space="0" w:color="BED16F" w:themeColor="accent6" w:themeTint="BF"/>
          <w:bottom w:val="single" w:sz="8" w:space="0" w:color="BED16F" w:themeColor="accent6" w:themeTint="BF"/>
          <w:right w:val="single" w:sz="8" w:space="0" w:color="BED1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0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E33F" w:themeColor="accent5" w:themeTint="BF"/>
        <w:left w:val="single" w:sz="8" w:space="0" w:color="FFE33F" w:themeColor="accent5" w:themeTint="BF"/>
        <w:bottom w:val="single" w:sz="8" w:space="0" w:color="FFE33F" w:themeColor="accent5" w:themeTint="BF"/>
        <w:right w:val="single" w:sz="8" w:space="0" w:color="FFE33F" w:themeColor="accent5" w:themeTint="BF"/>
        <w:insideH w:val="single" w:sz="8" w:space="0" w:color="FFE33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33F" w:themeColor="accent5" w:themeTint="BF"/>
          <w:left w:val="single" w:sz="8" w:space="0" w:color="FFE33F" w:themeColor="accent5" w:themeTint="BF"/>
          <w:bottom w:val="single" w:sz="8" w:space="0" w:color="FFE33F" w:themeColor="accent5" w:themeTint="BF"/>
          <w:right w:val="single" w:sz="8" w:space="0" w:color="FFE33F" w:themeColor="accent5" w:themeTint="BF"/>
          <w:insideH w:val="nil"/>
          <w:insideV w:val="nil"/>
        </w:tcBorders>
        <w:shd w:val="clear" w:color="auto" w:fill="FED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3F" w:themeColor="accent5" w:themeTint="BF"/>
          <w:left w:val="single" w:sz="8" w:space="0" w:color="FFE33F" w:themeColor="accent5" w:themeTint="BF"/>
          <w:bottom w:val="single" w:sz="8" w:space="0" w:color="FFE33F" w:themeColor="accent5" w:themeTint="BF"/>
          <w:right w:val="single" w:sz="8" w:space="0" w:color="FFE33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F777" w:themeColor="accent4" w:themeTint="BF"/>
        <w:left w:val="single" w:sz="8" w:space="0" w:color="00F777" w:themeColor="accent4" w:themeTint="BF"/>
        <w:bottom w:val="single" w:sz="8" w:space="0" w:color="00F777" w:themeColor="accent4" w:themeTint="BF"/>
        <w:right w:val="single" w:sz="8" w:space="0" w:color="00F777" w:themeColor="accent4" w:themeTint="BF"/>
        <w:insideH w:val="single" w:sz="8" w:space="0" w:color="00F7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777" w:themeColor="accent4" w:themeTint="BF"/>
          <w:left w:val="single" w:sz="8" w:space="0" w:color="00F777" w:themeColor="accent4" w:themeTint="BF"/>
          <w:bottom w:val="single" w:sz="8" w:space="0" w:color="00F777" w:themeColor="accent4" w:themeTint="BF"/>
          <w:right w:val="single" w:sz="8" w:space="0" w:color="00F777" w:themeColor="accent4" w:themeTint="BF"/>
          <w:insideH w:val="nil"/>
          <w:insideV w:val="nil"/>
        </w:tcBorders>
        <w:shd w:val="clear" w:color="auto" w:fill="009F4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777" w:themeColor="accent4" w:themeTint="BF"/>
          <w:left w:val="single" w:sz="8" w:space="0" w:color="00F777" w:themeColor="accent4" w:themeTint="BF"/>
          <w:bottom w:val="single" w:sz="8" w:space="0" w:color="00F777" w:themeColor="accent4" w:themeTint="BF"/>
          <w:right w:val="single" w:sz="8" w:space="0" w:color="00F7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F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A0FF" w:themeColor="accent3" w:themeTint="BF"/>
        <w:left w:val="single" w:sz="8" w:space="0" w:color="16A0FF" w:themeColor="accent3" w:themeTint="BF"/>
        <w:bottom w:val="single" w:sz="8" w:space="0" w:color="16A0FF" w:themeColor="accent3" w:themeTint="BF"/>
        <w:right w:val="single" w:sz="8" w:space="0" w:color="16A0FF" w:themeColor="accent3" w:themeTint="BF"/>
        <w:insideH w:val="single" w:sz="8" w:space="0" w:color="16A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A0FF" w:themeColor="accent3" w:themeTint="BF"/>
          <w:left w:val="single" w:sz="8" w:space="0" w:color="16A0FF" w:themeColor="accent3" w:themeTint="BF"/>
          <w:bottom w:val="single" w:sz="8" w:space="0" w:color="16A0FF" w:themeColor="accent3" w:themeTint="BF"/>
          <w:right w:val="single" w:sz="8" w:space="0" w:color="16A0FF" w:themeColor="accent3" w:themeTint="BF"/>
          <w:insideH w:val="nil"/>
          <w:insideV w:val="nil"/>
        </w:tcBorders>
        <w:shd w:val="clear" w:color="auto" w:fill="0077C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A0FF" w:themeColor="accent3" w:themeTint="BF"/>
          <w:left w:val="single" w:sz="8" w:space="0" w:color="16A0FF" w:themeColor="accent3" w:themeTint="BF"/>
          <w:bottom w:val="single" w:sz="8" w:space="0" w:color="16A0FF" w:themeColor="accent3" w:themeTint="BF"/>
          <w:right w:val="single" w:sz="8" w:space="0" w:color="16A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76C64" w:themeColor="accent2" w:themeTint="BF"/>
        <w:left w:val="single" w:sz="8" w:space="0" w:color="E76C64" w:themeColor="accent2" w:themeTint="BF"/>
        <w:bottom w:val="single" w:sz="8" w:space="0" w:color="E76C64" w:themeColor="accent2" w:themeTint="BF"/>
        <w:right w:val="single" w:sz="8" w:space="0" w:color="E76C64" w:themeColor="accent2" w:themeTint="BF"/>
        <w:insideH w:val="single" w:sz="8" w:space="0" w:color="E76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C64" w:themeColor="accent2" w:themeTint="BF"/>
          <w:left w:val="single" w:sz="8" w:space="0" w:color="E76C64" w:themeColor="accent2" w:themeTint="BF"/>
          <w:bottom w:val="single" w:sz="8" w:space="0" w:color="E76C64" w:themeColor="accent2" w:themeTint="BF"/>
          <w:right w:val="single" w:sz="8" w:space="0" w:color="E76C64" w:themeColor="accent2" w:themeTint="BF"/>
          <w:insideH w:val="nil"/>
          <w:insideV w:val="nil"/>
        </w:tcBorders>
        <w:shd w:val="clear" w:color="auto" w:fill="E03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C64" w:themeColor="accent2" w:themeTint="BF"/>
          <w:left w:val="single" w:sz="8" w:space="0" w:color="E76C64" w:themeColor="accent2" w:themeTint="BF"/>
          <w:bottom w:val="single" w:sz="8" w:space="0" w:color="E76C64" w:themeColor="accent2" w:themeTint="BF"/>
          <w:right w:val="single" w:sz="8" w:space="0" w:color="E76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2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2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2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2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0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09F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7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7F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F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4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4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4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4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FF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FFA4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C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7C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7C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7C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FFF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E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D98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7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23F" w:themeColor="accent6"/>
        <w:left w:val="single" w:sz="8" w:space="0" w:color="A9C23F" w:themeColor="accent6"/>
        <w:bottom w:val="single" w:sz="8" w:space="0" w:color="A9C23F" w:themeColor="accent6"/>
        <w:right w:val="single" w:sz="8" w:space="0" w:color="A9C23F" w:themeColor="accent6"/>
        <w:insideH w:val="single" w:sz="8" w:space="0" w:color="A9C23F" w:themeColor="accent6"/>
        <w:insideV w:val="single" w:sz="8" w:space="0" w:color="A9C23F" w:themeColor="accent6"/>
      </w:tblBorders>
    </w:tblPr>
    <w:tcPr>
      <w:shd w:val="clear" w:color="auto" w:fill="E9F0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8" w:themeFill="accent6" w:themeFillTint="33"/>
      </w:tcPr>
    </w:tblStylePr>
    <w:tblStylePr w:type="band1Vert">
      <w:tblPr/>
      <w:tcPr>
        <w:shd w:val="clear" w:color="auto" w:fill="D4E09F" w:themeFill="accent6" w:themeFillTint="7F"/>
      </w:tcPr>
    </w:tblStylePr>
    <w:tblStylePr w:type="band1Horz">
      <w:tblPr/>
      <w:tcPr>
        <w:tcBorders>
          <w:insideH w:val="single" w:sz="6" w:space="0" w:color="A9C23F" w:themeColor="accent6"/>
          <w:insideV w:val="single" w:sz="6" w:space="0" w:color="A9C23F" w:themeColor="accent6"/>
        </w:tcBorders>
        <w:shd w:val="clear" w:color="auto" w:fill="D4E0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DB00" w:themeColor="accent5"/>
        <w:left w:val="single" w:sz="8" w:space="0" w:color="FEDB00" w:themeColor="accent5"/>
        <w:bottom w:val="single" w:sz="8" w:space="0" w:color="FEDB00" w:themeColor="accent5"/>
        <w:right w:val="single" w:sz="8" w:space="0" w:color="FEDB00" w:themeColor="accent5"/>
        <w:insideH w:val="single" w:sz="8" w:space="0" w:color="FEDB00" w:themeColor="accent5"/>
        <w:insideV w:val="single" w:sz="8" w:space="0" w:color="FEDB00" w:themeColor="accent5"/>
      </w:tblBorders>
    </w:tblPr>
    <w:tcPr>
      <w:shd w:val="clear" w:color="auto" w:fill="FFF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5" w:themeFillTint="33"/>
      </w:tcPr>
    </w:tblStylePr>
    <w:tblStylePr w:type="band1Vert">
      <w:tblPr/>
      <w:tcPr>
        <w:shd w:val="clear" w:color="auto" w:fill="FFEC7F" w:themeFill="accent5" w:themeFillTint="7F"/>
      </w:tcPr>
    </w:tblStylePr>
    <w:tblStylePr w:type="band1Horz">
      <w:tblPr/>
      <w:tcPr>
        <w:tcBorders>
          <w:insideH w:val="single" w:sz="6" w:space="0" w:color="FEDB00" w:themeColor="accent5"/>
          <w:insideV w:val="single" w:sz="6" w:space="0" w:color="FEDB00" w:themeColor="accent5"/>
        </w:tcBorders>
        <w:shd w:val="clear" w:color="auto" w:fill="FFEC7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4D" w:themeColor="accent4"/>
        <w:left w:val="single" w:sz="8" w:space="0" w:color="009F4D" w:themeColor="accent4"/>
        <w:bottom w:val="single" w:sz="8" w:space="0" w:color="009F4D" w:themeColor="accent4"/>
        <w:right w:val="single" w:sz="8" w:space="0" w:color="009F4D" w:themeColor="accent4"/>
        <w:insideH w:val="single" w:sz="8" w:space="0" w:color="009F4D" w:themeColor="accent4"/>
        <w:insideV w:val="single" w:sz="8" w:space="0" w:color="009F4D" w:themeColor="accent4"/>
      </w:tblBorders>
    </w:tblPr>
    <w:tcPr>
      <w:shd w:val="clear" w:color="auto" w:fill="A8FF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FDA" w:themeFill="accent4" w:themeFillTint="33"/>
      </w:tcPr>
    </w:tblStylePr>
    <w:tblStylePr w:type="band1Vert">
      <w:tblPr/>
      <w:tcPr>
        <w:shd w:val="clear" w:color="auto" w:fill="50FFA4" w:themeFill="accent4" w:themeFillTint="7F"/>
      </w:tcPr>
    </w:tblStylePr>
    <w:tblStylePr w:type="band1Horz">
      <w:tblPr/>
      <w:tcPr>
        <w:tcBorders>
          <w:insideH w:val="single" w:sz="6" w:space="0" w:color="009F4D" w:themeColor="accent4"/>
          <w:insideV w:val="single" w:sz="6" w:space="0" w:color="009F4D" w:themeColor="accent4"/>
        </w:tcBorders>
        <w:shd w:val="clear" w:color="auto" w:fill="50FF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7C8" w:themeColor="accent3"/>
        <w:left w:val="single" w:sz="8" w:space="0" w:color="0077C8" w:themeColor="accent3"/>
        <w:bottom w:val="single" w:sz="8" w:space="0" w:color="0077C8" w:themeColor="accent3"/>
        <w:right w:val="single" w:sz="8" w:space="0" w:color="0077C8" w:themeColor="accent3"/>
        <w:insideH w:val="single" w:sz="8" w:space="0" w:color="0077C8" w:themeColor="accent3"/>
        <w:insideV w:val="single" w:sz="8" w:space="0" w:color="0077C8" w:themeColor="accent3"/>
      </w:tblBorders>
    </w:tblPr>
    <w:tcPr>
      <w:shd w:val="clear" w:color="auto" w:fill="B2D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F2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5FF" w:themeFill="accent3" w:themeFillTint="33"/>
      </w:tcPr>
    </w:tblStylePr>
    <w:tblStylePr w:type="band1Vert">
      <w:tblPr/>
      <w:tcPr>
        <w:shd w:val="clear" w:color="auto" w:fill="64BFFF" w:themeFill="accent3" w:themeFillTint="7F"/>
      </w:tcPr>
    </w:tblStylePr>
    <w:tblStylePr w:type="band1Horz">
      <w:tblPr/>
      <w:tcPr>
        <w:tcBorders>
          <w:insideH w:val="single" w:sz="6" w:space="0" w:color="0077C8" w:themeColor="accent3"/>
          <w:insideV w:val="single" w:sz="6" w:space="0" w:color="0077C8" w:themeColor="accent3"/>
        </w:tcBorders>
        <w:shd w:val="clear" w:color="auto" w:fill="64B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C31" w:themeColor="accent2"/>
        <w:left w:val="single" w:sz="8" w:space="0" w:color="E03C31" w:themeColor="accent2"/>
        <w:bottom w:val="single" w:sz="8" w:space="0" w:color="E03C31" w:themeColor="accent2"/>
        <w:right w:val="single" w:sz="8" w:space="0" w:color="E03C31" w:themeColor="accent2"/>
        <w:insideH w:val="single" w:sz="8" w:space="0" w:color="E03C31" w:themeColor="accent2"/>
        <w:insideV w:val="single" w:sz="8" w:space="0" w:color="E03C31" w:themeColor="accent2"/>
      </w:tblBorders>
    </w:tblPr>
    <w:tcPr>
      <w:shd w:val="clear" w:color="auto" w:fill="F7CE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D5" w:themeFill="accent2" w:themeFillTint="33"/>
      </w:tcPr>
    </w:tblStylePr>
    <w:tblStylePr w:type="band1Vert">
      <w:tblPr/>
      <w:tcPr>
        <w:shd w:val="clear" w:color="auto" w:fill="EF9D98" w:themeFill="accent2" w:themeFillTint="7F"/>
      </w:tcPr>
    </w:tblStylePr>
    <w:tblStylePr w:type="band1Horz">
      <w:tblPr/>
      <w:tcPr>
        <w:tcBorders>
          <w:insideH w:val="single" w:sz="6" w:space="0" w:color="E03C31" w:themeColor="accent2"/>
          <w:insideV w:val="single" w:sz="6" w:space="0" w:color="E03C31" w:themeColor="accent2"/>
        </w:tcBorders>
        <w:shd w:val="clear" w:color="auto" w:fill="EF9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600" w:themeColor="accent1"/>
        <w:left w:val="single" w:sz="8" w:space="0" w:color="EA7600" w:themeColor="accent1"/>
        <w:bottom w:val="single" w:sz="8" w:space="0" w:color="EA7600" w:themeColor="accent1"/>
        <w:right w:val="single" w:sz="8" w:space="0" w:color="EA7600" w:themeColor="accent1"/>
        <w:insideH w:val="single" w:sz="8" w:space="0" w:color="EA7600" w:themeColor="accent1"/>
        <w:insideV w:val="single" w:sz="8" w:space="0" w:color="EA7600" w:themeColor="accent1"/>
      </w:tblBorders>
    </w:tblPr>
    <w:tcPr>
      <w:shd w:val="clear" w:color="auto" w:fill="FFDC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C7" w:themeFill="accent1" w:themeFillTint="33"/>
      </w:tcPr>
    </w:tblStylePr>
    <w:tblStylePr w:type="band1Vert">
      <w:tblPr/>
      <w:tcPr>
        <w:shd w:val="clear" w:color="auto" w:fill="FFBA75" w:themeFill="accent1" w:themeFillTint="7F"/>
      </w:tcPr>
    </w:tblStylePr>
    <w:tblStylePr w:type="band1Horz">
      <w:tblPr/>
      <w:tcPr>
        <w:tcBorders>
          <w:insideH w:val="single" w:sz="6" w:space="0" w:color="EA7600" w:themeColor="accent1"/>
          <w:insideV w:val="single" w:sz="6" w:space="0" w:color="EA7600" w:themeColor="accent1"/>
        </w:tcBorders>
        <w:shd w:val="clear" w:color="auto" w:fill="FFBA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ED16F" w:themeColor="accent6" w:themeTint="BF"/>
        <w:left w:val="single" w:sz="8" w:space="0" w:color="BED16F" w:themeColor="accent6" w:themeTint="BF"/>
        <w:bottom w:val="single" w:sz="8" w:space="0" w:color="BED16F" w:themeColor="accent6" w:themeTint="BF"/>
        <w:right w:val="single" w:sz="8" w:space="0" w:color="BED16F" w:themeColor="accent6" w:themeTint="BF"/>
        <w:insideH w:val="single" w:sz="8" w:space="0" w:color="BED16F" w:themeColor="accent6" w:themeTint="BF"/>
        <w:insideV w:val="single" w:sz="8" w:space="0" w:color="BED16F" w:themeColor="accent6" w:themeTint="BF"/>
      </w:tblBorders>
    </w:tblPr>
    <w:tcPr>
      <w:shd w:val="clear" w:color="auto" w:fill="E9F0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1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9F" w:themeFill="accent6" w:themeFillTint="7F"/>
      </w:tcPr>
    </w:tblStylePr>
    <w:tblStylePr w:type="band1Horz">
      <w:tblPr/>
      <w:tcPr>
        <w:shd w:val="clear" w:color="auto" w:fill="D4E09F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E33F" w:themeColor="accent5" w:themeTint="BF"/>
        <w:left w:val="single" w:sz="8" w:space="0" w:color="FFE33F" w:themeColor="accent5" w:themeTint="BF"/>
        <w:bottom w:val="single" w:sz="8" w:space="0" w:color="FFE33F" w:themeColor="accent5" w:themeTint="BF"/>
        <w:right w:val="single" w:sz="8" w:space="0" w:color="FFE33F" w:themeColor="accent5" w:themeTint="BF"/>
        <w:insideH w:val="single" w:sz="8" w:space="0" w:color="FFE33F" w:themeColor="accent5" w:themeTint="BF"/>
        <w:insideV w:val="single" w:sz="8" w:space="0" w:color="FFE33F" w:themeColor="accent5" w:themeTint="BF"/>
      </w:tblBorders>
    </w:tblPr>
    <w:tcPr>
      <w:shd w:val="clear" w:color="auto" w:fill="FFF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33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7F" w:themeFill="accent5" w:themeFillTint="7F"/>
      </w:tcPr>
    </w:tblStylePr>
    <w:tblStylePr w:type="band1Horz">
      <w:tblPr/>
      <w:tcPr>
        <w:shd w:val="clear" w:color="auto" w:fill="FFEC7F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F777" w:themeColor="accent4" w:themeTint="BF"/>
        <w:left w:val="single" w:sz="8" w:space="0" w:color="00F777" w:themeColor="accent4" w:themeTint="BF"/>
        <w:bottom w:val="single" w:sz="8" w:space="0" w:color="00F777" w:themeColor="accent4" w:themeTint="BF"/>
        <w:right w:val="single" w:sz="8" w:space="0" w:color="00F777" w:themeColor="accent4" w:themeTint="BF"/>
        <w:insideH w:val="single" w:sz="8" w:space="0" w:color="00F777" w:themeColor="accent4" w:themeTint="BF"/>
        <w:insideV w:val="single" w:sz="8" w:space="0" w:color="00F777" w:themeColor="accent4" w:themeTint="BF"/>
      </w:tblBorders>
    </w:tblPr>
    <w:tcPr>
      <w:shd w:val="clear" w:color="auto" w:fill="A8FF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7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FFA4" w:themeFill="accent4" w:themeFillTint="7F"/>
      </w:tcPr>
    </w:tblStylePr>
    <w:tblStylePr w:type="band1Horz">
      <w:tblPr/>
      <w:tcPr>
        <w:shd w:val="clear" w:color="auto" w:fill="50FFA4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A0FF" w:themeColor="accent3" w:themeTint="BF"/>
        <w:left w:val="single" w:sz="8" w:space="0" w:color="16A0FF" w:themeColor="accent3" w:themeTint="BF"/>
        <w:bottom w:val="single" w:sz="8" w:space="0" w:color="16A0FF" w:themeColor="accent3" w:themeTint="BF"/>
        <w:right w:val="single" w:sz="8" w:space="0" w:color="16A0FF" w:themeColor="accent3" w:themeTint="BF"/>
        <w:insideH w:val="single" w:sz="8" w:space="0" w:color="16A0FF" w:themeColor="accent3" w:themeTint="BF"/>
        <w:insideV w:val="single" w:sz="8" w:space="0" w:color="16A0FF" w:themeColor="accent3" w:themeTint="BF"/>
      </w:tblBorders>
    </w:tblPr>
    <w:tcPr>
      <w:shd w:val="clear" w:color="auto" w:fill="B2D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A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FFF" w:themeFill="accent3" w:themeFillTint="7F"/>
      </w:tcPr>
    </w:tblStylePr>
    <w:tblStylePr w:type="band1Horz">
      <w:tblPr/>
      <w:tcPr>
        <w:shd w:val="clear" w:color="auto" w:fill="64BFFF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76C64" w:themeColor="accent2" w:themeTint="BF"/>
        <w:left w:val="single" w:sz="8" w:space="0" w:color="E76C64" w:themeColor="accent2" w:themeTint="BF"/>
        <w:bottom w:val="single" w:sz="8" w:space="0" w:color="E76C64" w:themeColor="accent2" w:themeTint="BF"/>
        <w:right w:val="single" w:sz="8" w:space="0" w:color="E76C64" w:themeColor="accent2" w:themeTint="BF"/>
        <w:insideH w:val="single" w:sz="8" w:space="0" w:color="E76C64" w:themeColor="accent2" w:themeTint="BF"/>
        <w:insideV w:val="single" w:sz="8" w:space="0" w:color="E76C64" w:themeColor="accent2" w:themeTint="BF"/>
      </w:tblBorders>
    </w:tblPr>
    <w:tcPr>
      <w:shd w:val="clear" w:color="auto" w:fill="F7C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D98" w:themeFill="accent2" w:themeFillTint="7F"/>
      </w:tcPr>
    </w:tblStylePr>
    <w:tblStylePr w:type="band1Horz">
      <w:tblPr/>
      <w:tcPr>
        <w:shd w:val="clear" w:color="auto" w:fill="EF9D98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9730" w:themeColor="accent1" w:themeTint="BF"/>
        <w:left w:val="single" w:sz="8" w:space="0" w:color="FF9730" w:themeColor="accent1" w:themeTint="BF"/>
        <w:bottom w:val="single" w:sz="8" w:space="0" w:color="FF9730" w:themeColor="accent1" w:themeTint="BF"/>
        <w:right w:val="single" w:sz="8" w:space="0" w:color="FF9730" w:themeColor="accent1" w:themeTint="BF"/>
        <w:insideH w:val="single" w:sz="8" w:space="0" w:color="FF9730" w:themeColor="accent1" w:themeTint="BF"/>
        <w:insideV w:val="single" w:sz="8" w:space="0" w:color="FF9730" w:themeColor="accent1" w:themeTint="BF"/>
      </w:tblBorders>
    </w:tblPr>
    <w:tcPr>
      <w:shd w:val="clear" w:color="auto" w:fill="FFDC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3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75" w:themeFill="accent1" w:themeFillTint="7F"/>
      </w:tcPr>
    </w:tblStylePr>
    <w:tblStylePr w:type="band1Horz">
      <w:tblPr/>
      <w:tcPr>
        <w:shd w:val="clear" w:color="auto" w:fill="FFBA7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9C2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601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91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91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91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912E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D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6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4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F2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73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73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3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739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7C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A6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89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89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9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95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8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24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24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24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241A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A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700" w:themeFill="accent1" w:themeFillShade="BF"/>
      </w:tcPr>
    </w:tblStylePr>
  </w:style>
  <w:style w:type="paragraph" w:styleId="Bibliography">
    <w:name w:val="Bibliography"/>
    <w:basedOn w:val="ZsysbasisSURF"/>
    <w:next w:val="BasistekstSURF"/>
    <w:uiPriority w:val="98"/>
    <w:semiHidden/>
    <w:rsid w:val="00E07762"/>
  </w:style>
  <w:style w:type="paragraph" w:styleId="Quote">
    <w:name w:val="Quote"/>
    <w:basedOn w:val="ZsysbasisSURF"/>
    <w:next w:val="BasistekstSURF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SURF"/>
    <w:next w:val="BasistekstSURF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indnootmarkering SURF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SURF"/>
    <w:next w:val="BasistekstSURF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SURF"/>
    <w:next w:val="BasistekstSURF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SURF"/>
    <w:next w:val="BasistekstSURF"/>
    <w:uiPriority w:val="34"/>
    <w:qFormat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KopnummeringSURF">
    <w:name w:val="Kopnummering SURF"/>
    <w:uiPriority w:val="4"/>
    <w:semiHidden/>
    <w:rsid w:val="00796C8C"/>
    <w:pPr>
      <w:numPr>
        <w:numId w:val="9"/>
      </w:numPr>
    </w:pPr>
  </w:style>
  <w:style w:type="paragraph" w:customStyle="1" w:styleId="ZsyseenpuntSURF">
    <w:name w:val="Zsyseenpunt SURF"/>
    <w:basedOn w:val="ZsysbasisSURF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SURF">
    <w:name w:val="Zsysbasisdocumentgegevens SURF"/>
    <w:basedOn w:val="ZsysbasisSURF"/>
    <w:next w:val="BasistekstSURF"/>
    <w:uiPriority w:val="4"/>
    <w:semiHidden/>
    <w:rsid w:val="005E792A"/>
    <w:pPr>
      <w:spacing w:line="240" w:lineRule="exact"/>
    </w:pPr>
    <w:rPr>
      <w:noProof/>
    </w:rPr>
  </w:style>
  <w:style w:type="paragraph" w:customStyle="1" w:styleId="DocumentgegevenskopjeSURF">
    <w:name w:val="Documentgegevens kopje SURF"/>
    <w:basedOn w:val="ZsysbasisdocumentgegevensSURF"/>
    <w:uiPriority w:val="4"/>
    <w:rsid w:val="00E101E7"/>
    <w:rPr>
      <w:sz w:val="18"/>
    </w:rPr>
  </w:style>
  <w:style w:type="paragraph" w:customStyle="1" w:styleId="DocumentgegevensSURF">
    <w:name w:val="Documentgegevens SURF"/>
    <w:basedOn w:val="ZsysbasisdocumentgegevensSURF"/>
    <w:uiPriority w:val="4"/>
    <w:rsid w:val="00756C31"/>
  </w:style>
  <w:style w:type="paragraph" w:customStyle="1" w:styleId="PaginanummerSURF">
    <w:name w:val="Paginanummer SURF"/>
    <w:basedOn w:val="ZsysbasisdocumentgegevensSURF"/>
    <w:uiPriority w:val="4"/>
    <w:rsid w:val="00731A90"/>
    <w:pPr>
      <w:spacing w:line="257" w:lineRule="exact"/>
      <w:jc w:val="right"/>
    </w:pPr>
    <w:rPr>
      <w:sz w:val="18"/>
    </w:rPr>
  </w:style>
  <w:style w:type="paragraph" w:customStyle="1" w:styleId="AfzendergegevensSURF">
    <w:name w:val="Afzendergegevens SURF"/>
    <w:basedOn w:val="ZsysbasisdocumentgegevensSURF"/>
    <w:uiPriority w:val="4"/>
    <w:rsid w:val="00731A90"/>
    <w:pPr>
      <w:spacing w:line="200" w:lineRule="exact"/>
    </w:pPr>
    <w:rPr>
      <w:sz w:val="18"/>
    </w:rPr>
  </w:style>
  <w:style w:type="paragraph" w:customStyle="1" w:styleId="AfzendergegevenskopjeSURF">
    <w:name w:val="Afzendergegevens kopje SURF"/>
    <w:basedOn w:val="ZsysbasisdocumentgegevensSURF"/>
    <w:uiPriority w:val="4"/>
    <w:rsid w:val="00731A90"/>
    <w:pPr>
      <w:spacing w:line="200" w:lineRule="exact"/>
    </w:pPr>
    <w:rPr>
      <w:b/>
      <w:sz w:val="18"/>
    </w:rPr>
  </w:style>
  <w:style w:type="numbering" w:customStyle="1" w:styleId="OpsommingtekenSURF">
    <w:name w:val="Opsomming teken SURF"/>
    <w:uiPriority w:val="4"/>
    <w:semiHidden/>
    <w:rsid w:val="0041261D"/>
    <w:pPr>
      <w:numPr>
        <w:numId w:val="10"/>
      </w:numPr>
    </w:pPr>
  </w:style>
  <w:style w:type="paragraph" w:customStyle="1" w:styleId="AlineavoorafbeeldingSURF">
    <w:name w:val="Alinea voor afbeelding SURF"/>
    <w:basedOn w:val="ZsysbasisSURF"/>
    <w:next w:val="BasistekstSURF"/>
    <w:uiPriority w:val="4"/>
    <w:qFormat/>
    <w:rsid w:val="00BB239A"/>
  </w:style>
  <w:style w:type="paragraph" w:customStyle="1" w:styleId="TitelSURF">
    <w:name w:val="Titel SURF"/>
    <w:basedOn w:val="ZsysbasisSURF"/>
    <w:uiPriority w:val="4"/>
    <w:qFormat/>
    <w:rsid w:val="000E1539"/>
    <w:pPr>
      <w:keepLines/>
    </w:pPr>
  </w:style>
  <w:style w:type="paragraph" w:customStyle="1" w:styleId="SubtitelSURF">
    <w:name w:val="Subtitel SURF"/>
    <w:basedOn w:val="ZsysbasisSURF"/>
    <w:uiPriority w:val="4"/>
    <w:qFormat/>
    <w:rsid w:val="000E1539"/>
    <w:pPr>
      <w:keepLines/>
    </w:pPr>
  </w:style>
  <w:style w:type="numbering" w:customStyle="1" w:styleId="BijlagenummeringSURF">
    <w:name w:val="Bijlagenummering SURF"/>
    <w:uiPriority w:val="4"/>
    <w:semiHidden/>
    <w:rsid w:val="00345315"/>
    <w:pPr>
      <w:numPr>
        <w:numId w:val="11"/>
      </w:numPr>
    </w:pPr>
  </w:style>
  <w:style w:type="paragraph" w:customStyle="1" w:styleId="Bijlagekop1SURF">
    <w:name w:val="Bijlage kop 1 SURF"/>
    <w:basedOn w:val="ZsysbasisSURF"/>
    <w:next w:val="BasistekstSURF"/>
    <w:uiPriority w:val="4"/>
    <w:qFormat/>
    <w:rsid w:val="00DC670A"/>
    <w:pPr>
      <w:keepNext/>
      <w:keepLines/>
      <w:numPr>
        <w:numId w:val="29"/>
      </w:numPr>
      <w:tabs>
        <w:tab w:val="left" w:pos="709"/>
      </w:tabs>
      <w:spacing w:before="257" w:line="257" w:lineRule="exact"/>
      <w:outlineLvl w:val="0"/>
    </w:pPr>
    <w:rPr>
      <w:b/>
      <w:bCs/>
      <w:szCs w:val="32"/>
    </w:rPr>
  </w:style>
  <w:style w:type="paragraph" w:customStyle="1" w:styleId="Bijlagekop2SURF">
    <w:name w:val="Bijlage kop 2 SURF"/>
    <w:basedOn w:val="ZsysbasisSURF"/>
    <w:next w:val="BasistekstSURF"/>
    <w:uiPriority w:val="4"/>
    <w:qFormat/>
    <w:rsid w:val="00345315"/>
    <w:pPr>
      <w:keepNext/>
      <w:keepLines/>
      <w:numPr>
        <w:ilvl w:val="1"/>
        <w:numId w:val="29"/>
      </w:numPr>
      <w:outlineLvl w:val="1"/>
    </w:pPr>
    <w:rPr>
      <w:b/>
    </w:rPr>
  </w:style>
  <w:style w:type="paragraph" w:styleId="CommentSubject">
    <w:name w:val="annotation subject"/>
    <w:basedOn w:val="ZsysbasisSURF"/>
    <w:next w:val="BasistekstSURF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SURF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SURF"/>
    <w:next w:val="BasistekstSURF"/>
    <w:link w:val="BodyTextIndent2Char"/>
    <w:uiPriority w:val="98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SURF"/>
    <w:next w:val="BasistekstSURF"/>
    <w:link w:val="BodyTextIndent3Char"/>
    <w:uiPriority w:val="98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Lijst met afbeeldingen SURF"/>
    <w:basedOn w:val="ZsysbasisSURF"/>
    <w:next w:val="BasistekstSURF"/>
    <w:uiPriority w:val="4"/>
    <w:rsid w:val="00DD2A9E"/>
  </w:style>
  <w:style w:type="table" w:customStyle="1" w:styleId="TabelzonderopmaakSURF">
    <w:name w:val="Tabel zonder opmaak SURF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SURF">
    <w:name w:val="Zsysbasistoc SURF"/>
    <w:basedOn w:val="ZsysbasisSURF"/>
    <w:next w:val="BasistekstSURF"/>
    <w:uiPriority w:val="4"/>
    <w:semiHidden/>
    <w:rsid w:val="00364B2C"/>
    <w:pPr>
      <w:ind w:left="709" w:right="567" w:hanging="709"/>
    </w:pPr>
  </w:style>
  <w:style w:type="numbering" w:customStyle="1" w:styleId="AgendapuntlijstSURF">
    <w:name w:val="Agendapunt (lijst) SURF"/>
    <w:uiPriority w:val="4"/>
    <w:semiHidden/>
    <w:rsid w:val="001C6232"/>
    <w:pPr>
      <w:numPr>
        <w:numId w:val="24"/>
      </w:numPr>
    </w:pPr>
  </w:style>
  <w:style w:type="paragraph" w:customStyle="1" w:styleId="AgendapuntSURF">
    <w:name w:val="Agendapunt SURF"/>
    <w:basedOn w:val="ZsysbasisSURF"/>
    <w:uiPriority w:val="4"/>
    <w:rsid w:val="001C6232"/>
    <w:pPr>
      <w:numPr>
        <w:numId w:val="25"/>
      </w:numPr>
    </w:pPr>
  </w:style>
  <w:style w:type="paragraph" w:customStyle="1" w:styleId="ZsysbasistabeltekstSURF">
    <w:name w:val="Zsysbasistabeltekst SURF"/>
    <w:basedOn w:val="ZsysbasisSURF"/>
    <w:next w:val="TabeltekstSURF"/>
    <w:uiPriority w:val="4"/>
    <w:semiHidden/>
    <w:rsid w:val="00312D26"/>
  </w:style>
  <w:style w:type="paragraph" w:customStyle="1" w:styleId="TabeltekstSURF">
    <w:name w:val="Tabeltekst SURF"/>
    <w:basedOn w:val="ZsysbasistabeltekstSURF"/>
    <w:uiPriority w:val="4"/>
    <w:rsid w:val="00312D26"/>
  </w:style>
  <w:style w:type="paragraph" w:customStyle="1" w:styleId="TabelkopjeSURF">
    <w:name w:val="Tabelkopje SURF"/>
    <w:basedOn w:val="ZsysbasistabeltekstSURF"/>
    <w:next w:val="TabeltekstSURF"/>
    <w:uiPriority w:val="4"/>
    <w:rsid w:val="00312D26"/>
  </w:style>
  <w:style w:type="paragraph" w:customStyle="1" w:styleId="DocumentnaamSURF">
    <w:name w:val="Documentnaam SURF"/>
    <w:basedOn w:val="ZsysbasisSURF"/>
    <w:next w:val="BasistekstSURF"/>
    <w:uiPriority w:val="4"/>
    <w:rsid w:val="002F409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480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634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urfhuisstijl\werkgroepsjablonen\Verslag%20SURF.dotx" TargetMode="External"/></Relationships>
</file>

<file path=word/theme/theme1.xml><?xml version="1.0" encoding="utf-8"?>
<a:theme xmlns:a="http://schemas.openxmlformats.org/drawingml/2006/main" name="Office-thema">
  <a:themeElements>
    <a:clrScheme name="Kleuren SURF">
      <a:dk1>
        <a:sysClr val="windowText" lastClr="000000"/>
      </a:dk1>
      <a:lt1>
        <a:sysClr val="window" lastClr="FFFFFF"/>
      </a:lt1>
      <a:dk2>
        <a:srgbClr val="000000"/>
      </a:dk2>
      <a:lt2>
        <a:srgbClr val="C72583"/>
      </a:lt2>
      <a:accent1>
        <a:srgbClr val="EA7600"/>
      </a:accent1>
      <a:accent2>
        <a:srgbClr val="E03C31"/>
      </a:accent2>
      <a:accent3>
        <a:srgbClr val="0077C8"/>
      </a:accent3>
      <a:accent4>
        <a:srgbClr val="009F4D"/>
      </a:accent4>
      <a:accent5>
        <a:srgbClr val="FEDB00"/>
      </a:accent5>
      <a:accent6>
        <a:srgbClr val="A9C23F"/>
      </a:accent6>
      <a:hlink>
        <a:srgbClr val="000000"/>
      </a:hlink>
      <a:folHlink>
        <a:srgbClr val="000000"/>
      </a:folHlink>
    </a:clrScheme>
    <a:fontScheme name="Lettertypen SUR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C4FB-EE4D-4363-BE32-C0C9FC6B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SURF.dotx</Template>
  <TotalTime>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SURF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</dc:creator>
  <cp:keywords/>
  <dc:description>sjabloonversie 1.2A - 12 november 2018_x000d_
ontwerp: www.KoelewijnBruggenwirth.nl_x000d_
sjablonen: www.JoulesUnlimited.nl</dc:description>
  <cp:lastModifiedBy>Jenny de Werk</cp:lastModifiedBy>
  <cp:revision>2</cp:revision>
  <cp:lastPrinted>2018-11-12T19:35:00Z</cp:lastPrinted>
  <dcterms:created xsi:type="dcterms:W3CDTF">2021-09-21T13:07:00Z</dcterms:created>
  <dcterms:modified xsi:type="dcterms:W3CDTF">2021-09-21T13:07:00Z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Verslag SURF.dotx</vt:lpwstr>
  </property>
</Properties>
</file>