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74649" w14:textId="5CB8450A" w:rsidR="00DC7D47" w:rsidRPr="00DC7D47" w:rsidRDefault="0017427C" w:rsidP="00DC7D47">
      <w:pPr>
        <w:rPr>
          <w:b/>
          <w:sz w:val="40"/>
          <w:szCs w:val="40"/>
        </w:rPr>
      </w:pPr>
      <w:r>
        <w:rPr>
          <w:b/>
          <w:sz w:val="40"/>
          <w:szCs w:val="40"/>
        </w:rPr>
        <w:t>Regeling Versnellen met edusources</w:t>
      </w:r>
      <w:r w:rsidR="00DC7D47" w:rsidRPr="00DC7D4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2021</w:t>
      </w:r>
      <w:r w:rsidR="00DC7D47" w:rsidRPr="00DC7D47">
        <w:rPr>
          <w:b/>
          <w:sz w:val="40"/>
          <w:szCs w:val="40"/>
        </w:rPr>
        <w:t>-202</w:t>
      </w:r>
      <w:r>
        <w:rPr>
          <w:b/>
          <w:sz w:val="40"/>
          <w:szCs w:val="40"/>
        </w:rPr>
        <w:t>2</w:t>
      </w:r>
    </w:p>
    <w:p w14:paraId="5AC002C9" w14:textId="77777777" w:rsidR="00DC7D47" w:rsidRPr="00DC7D47" w:rsidRDefault="00DC7D47" w:rsidP="00DC7D47"/>
    <w:p w14:paraId="1337AF91" w14:textId="29222A7B" w:rsidR="00DC7D47" w:rsidRPr="00FE219E" w:rsidRDefault="0017427C" w:rsidP="00DC7D47">
      <w:pPr>
        <w:rPr>
          <w:rFonts w:ascii="Arial" w:hAnsi="Arial"/>
          <w:b/>
          <w:color w:val="E36C0A"/>
          <w:sz w:val="28"/>
        </w:rPr>
      </w:pPr>
      <w:r>
        <w:rPr>
          <w:rFonts w:ascii="Arial" w:hAnsi="Arial"/>
          <w:b/>
          <w:color w:val="E36C0A"/>
          <w:sz w:val="28"/>
        </w:rPr>
        <w:t>Sjabloon</w:t>
      </w:r>
      <w:r w:rsidR="00DC7D47" w:rsidRPr="00FE219E">
        <w:rPr>
          <w:rFonts w:ascii="Arial" w:hAnsi="Arial"/>
          <w:b/>
          <w:color w:val="E36C0A"/>
          <w:sz w:val="28"/>
        </w:rPr>
        <w:t xml:space="preserve"> </w:t>
      </w:r>
      <w:r>
        <w:rPr>
          <w:rFonts w:ascii="Arial" w:hAnsi="Arial"/>
          <w:b/>
          <w:color w:val="E36C0A"/>
          <w:sz w:val="28"/>
        </w:rPr>
        <w:t>Projectidee</w:t>
      </w:r>
      <w:r w:rsidR="00DC7D47" w:rsidRPr="00FE219E">
        <w:rPr>
          <w:rFonts w:ascii="Arial" w:hAnsi="Arial"/>
          <w:b/>
          <w:color w:val="E36C0A"/>
          <w:sz w:val="28"/>
        </w:rPr>
        <w:t xml:space="preserve"> </w:t>
      </w:r>
    </w:p>
    <w:p w14:paraId="5A5704BF" w14:textId="77777777" w:rsidR="00DC7D47" w:rsidRPr="00FE219E" w:rsidRDefault="00DC7D47" w:rsidP="00DC7D47"/>
    <w:p w14:paraId="0AA41F2D" w14:textId="77777777" w:rsidR="003643DC" w:rsidRDefault="003643DC" w:rsidP="00EA0FD1">
      <w:pPr>
        <w:spacing w:before="100" w:beforeAutospacing="1" w:after="100" w:afterAutospacing="1" w:line="240" w:lineRule="auto"/>
      </w:pPr>
      <w:r>
        <w:t xml:space="preserve">In juni </w:t>
      </w:r>
      <w:r>
        <w:t xml:space="preserve">2021 is al een aantal instellingen </w:t>
      </w:r>
      <w:r>
        <w:t xml:space="preserve">via de regeling </w:t>
      </w:r>
      <w:r>
        <w:t xml:space="preserve">aan de slag gegaan met edusources. Vanaf oktober 2021 kunnen ook andere geïnteresseerde instellingen zich aanmelden. </w:t>
      </w:r>
    </w:p>
    <w:p w14:paraId="783AC317" w14:textId="48AD7B15" w:rsidR="00CD081E" w:rsidRDefault="00DC7D47" w:rsidP="00DC7D47">
      <w:r>
        <w:t xml:space="preserve">In dit </w:t>
      </w:r>
      <w:r w:rsidR="00044458">
        <w:t>sjabloon</w:t>
      </w:r>
      <w:r>
        <w:t xml:space="preserve"> kun je </w:t>
      </w:r>
      <w:r w:rsidR="00044458">
        <w:t>het projectidee beschrijven als eerste stap voor deelname. Beschrijf kort hoe je edusources wilt gebruiken en hoe je het gebruik van (semi-)open leermaterialen wilt verbreden</w:t>
      </w:r>
      <w:r w:rsidR="00044458" w:rsidRPr="00044458">
        <w:t xml:space="preserve"> </w:t>
      </w:r>
      <w:r w:rsidR="00044458">
        <w:t xml:space="preserve">binnen je onderwijs. Dit vormt de basis voor </w:t>
      </w:r>
      <w:r w:rsidR="00032783">
        <w:t>de</w:t>
      </w:r>
      <w:r w:rsidR="00044458">
        <w:t xml:space="preserve"> uitwerking in een activiteitenplan in een latere fase. </w:t>
      </w:r>
    </w:p>
    <w:p w14:paraId="4257B8A9" w14:textId="77777777" w:rsidR="003643DC" w:rsidRPr="003643DC" w:rsidRDefault="003643DC" w:rsidP="003643DC">
      <w:pPr>
        <w:pStyle w:val="BasistekstSURF"/>
      </w:pPr>
    </w:p>
    <w:p w14:paraId="4E3E36EB" w14:textId="48B8CBDD" w:rsidR="003643DC" w:rsidRDefault="00DC7D47" w:rsidP="003643DC">
      <w:r>
        <w:t xml:space="preserve">Stuur je </w:t>
      </w:r>
      <w:r w:rsidR="00044458">
        <w:t>projectidee</w:t>
      </w:r>
      <w:r>
        <w:t xml:space="preserve"> via e-mail aan</w:t>
      </w:r>
      <w:r w:rsidRPr="00A15288">
        <w:rPr>
          <w:b/>
        </w:rPr>
        <w:t xml:space="preserve">: </w:t>
      </w:r>
      <w:hyperlink r:id="rId8" w:history="1">
        <w:r w:rsidR="00044458" w:rsidRPr="005D11A3">
          <w:rPr>
            <w:rStyle w:val="Hyperlink"/>
            <w:b/>
          </w:rPr>
          <w:t>jenny.dewerk@surf.nl</w:t>
        </w:r>
      </w:hyperlink>
      <w:r>
        <w:t>.</w:t>
      </w:r>
      <w:r w:rsidR="00CD081E">
        <w:t xml:space="preserve"> Ook voor vragen kun je hier terecht. </w:t>
      </w:r>
      <w:r w:rsidR="003643DC">
        <w:t xml:space="preserve">Je ontvangt vervolgens een uitnodiging voor een intakegesprek waarin we de mogelijkheden voor </w:t>
      </w:r>
      <w:r w:rsidR="003643DC">
        <w:t>deelname</w:t>
      </w:r>
      <w:r w:rsidR="003643DC">
        <w:t xml:space="preserve"> met je bespreken. </w:t>
      </w:r>
      <w:r w:rsidR="003643DC">
        <w:t>We gebrui</w:t>
      </w:r>
      <w:r w:rsidR="003643DC">
        <w:t>ken de</w:t>
      </w:r>
      <w:r w:rsidR="003643DC">
        <w:t xml:space="preserve"> eerste versie van je projectidee als input </w:t>
      </w:r>
      <w:r w:rsidR="003643DC">
        <w:t>hiervoor</w:t>
      </w:r>
      <w:r w:rsidR="003643DC">
        <w:t xml:space="preserve">. </w:t>
      </w:r>
    </w:p>
    <w:p w14:paraId="66DE1D9F" w14:textId="77777777" w:rsidR="003643DC" w:rsidRDefault="003643DC" w:rsidP="003643DC"/>
    <w:p w14:paraId="276F35B2" w14:textId="5C4FC1D7" w:rsidR="00DC7D47" w:rsidRPr="00852213" w:rsidRDefault="00DC7D47" w:rsidP="00DC7D47">
      <w:pPr>
        <w:spacing w:line="360" w:lineRule="auto"/>
        <w:rPr>
          <w:b/>
        </w:rPr>
      </w:pPr>
      <w:bookmarkStart w:id="0" w:name="_GoBack"/>
      <w:bookmarkEnd w:id="0"/>
      <w:r w:rsidRPr="00852213">
        <w:rPr>
          <w:b/>
        </w:rPr>
        <w:t>Informatie over de indiener/ aanspreekpunt binnen de instelling</w:t>
      </w:r>
      <w:r w:rsidR="00D97E34">
        <w:rPr>
          <w:b/>
        </w:rPr>
        <w:t xml:space="preserve"> of vakcommunity</w:t>
      </w:r>
      <w:r w:rsidRPr="00852213">
        <w:rPr>
          <w:b/>
        </w:rPr>
        <w:t>:</w:t>
      </w:r>
    </w:p>
    <w:p w14:paraId="706BBC56" w14:textId="77777777" w:rsidR="00DC7D47" w:rsidRPr="00852213" w:rsidRDefault="00DC7D47" w:rsidP="00DC7D47">
      <w:pPr>
        <w:spacing w:line="360" w:lineRule="auto"/>
      </w:pPr>
      <w:r w:rsidRPr="00852213">
        <w:t xml:space="preserve">Instelling: </w:t>
      </w:r>
    </w:p>
    <w:p w14:paraId="7025304E" w14:textId="77777777" w:rsidR="00DC7D47" w:rsidRPr="00852213" w:rsidRDefault="00DC7D47" w:rsidP="00DC7D47">
      <w:pPr>
        <w:spacing w:line="360" w:lineRule="auto"/>
      </w:pPr>
      <w:r w:rsidRPr="00852213">
        <w:t>Afdeling:</w:t>
      </w:r>
    </w:p>
    <w:p w14:paraId="5DBB08B6" w14:textId="77777777" w:rsidR="00DC7D47" w:rsidRPr="00852213" w:rsidRDefault="00DC7D47" w:rsidP="00DC7D47">
      <w:pPr>
        <w:spacing w:line="360" w:lineRule="auto"/>
      </w:pPr>
      <w:r w:rsidRPr="00852213">
        <w:t xml:space="preserve">Naam indiener: </w:t>
      </w:r>
    </w:p>
    <w:p w14:paraId="6B4A0901" w14:textId="77777777" w:rsidR="00DC7D47" w:rsidRPr="00852213" w:rsidRDefault="00DC7D47" w:rsidP="00DC7D47">
      <w:pPr>
        <w:spacing w:line="360" w:lineRule="auto"/>
      </w:pPr>
      <w:r w:rsidRPr="00852213">
        <w:t xml:space="preserve">Functie indiener: </w:t>
      </w:r>
    </w:p>
    <w:p w14:paraId="124851DE" w14:textId="77777777" w:rsidR="00DC7D47" w:rsidRPr="00852213" w:rsidRDefault="00DC7D47" w:rsidP="00DC7D47">
      <w:pPr>
        <w:spacing w:line="360" w:lineRule="auto"/>
      </w:pPr>
      <w:r w:rsidRPr="00852213">
        <w:t xml:space="preserve">E-mail indiener: </w:t>
      </w:r>
    </w:p>
    <w:p w14:paraId="7B7977B4" w14:textId="77777777" w:rsidR="00DC7D47" w:rsidRPr="00852213" w:rsidRDefault="00DC7D47" w:rsidP="00DC7D47">
      <w:pPr>
        <w:spacing w:line="360" w:lineRule="auto"/>
      </w:pPr>
      <w:r w:rsidRPr="00852213">
        <w:t>Telefoonnummer indiener:</w:t>
      </w:r>
    </w:p>
    <w:p w14:paraId="7DF22E38" w14:textId="430DA26C" w:rsidR="00DC7D47" w:rsidRPr="00852213" w:rsidRDefault="00EA0FD1" w:rsidP="00DC7D47">
      <w:pPr>
        <w:spacing w:line="360" w:lineRule="auto"/>
      </w:pPr>
      <w:r>
        <w:t>(Evt) o</w:t>
      </w:r>
      <w:r w:rsidR="00DC7D47" w:rsidRPr="00852213">
        <w:t xml:space="preserve">verig betrokken instellingen: </w:t>
      </w:r>
    </w:p>
    <w:p w14:paraId="4EE42808" w14:textId="77777777" w:rsidR="00DC7D47" w:rsidRPr="00852213" w:rsidRDefault="00DC7D47" w:rsidP="00DC7D47"/>
    <w:p w14:paraId="21E0A754" w14:textId="77777777" w:rsidR="00DC7D47" w:rsidRDefault="00DC7D47" w:rsidP="00DC7D47">
      <w:pPr>
        <w:rPr>
          <w:b/>
        </w:rPr>
      </w:pPr>
    </w:p>
    <w:p w14:paraId="428014FC" w14:textId="703F7696" w:rsidR="00DC7D47" w:rsidRPr="00852213" w:rsidRDefault="00DC7D47" w:rsidP="00DC7D47">
      <w:pPr>
        <w:rPr>
          <w:b/>
        </w:rPr>
      </w:pPr>
      <w:r w:rsidRPr="00852213">
        <w:rPr>
          <w:b/>
        </w:rPr>
        <w:t xml:space="preserve">Beschrijving </w:t>
      </w:r>
      <w:r w:rsidR="0017427C">
        <w:rPr>
          <w:b/>
        </w:rPr>
        <w:t>Projectidee</w:t>
      </w:r>
    </w:p>
    <w:p w14:paraId="46B1EEB9" w14:textId="77777777" w:rsidR="00DC7D47" w:rsidRPr="00852213" w:rsidRDefault="00DC7D47" w:rsidP="00DC7D47">
      <w:pPr>
        <w:pStyle w:val="NormalWeb"/>
        <w:rPr>
          <w:rFonts w:ascii="Verdana" w:hAnsi="Verdana"/>
          <w:kern w:val="16"/>
          <w:sz w:val="18"/>
          <w:szCs w:val="20"/>
          <w:lang w:eastAsia="en-US"/>
        </w:rPr>
      </w:pPr>
    </w:p>
    <w:p w14:paraId="14652F46" w14:textId="77777777" w:rsidR="0017427C" w:rsidRDefault="00DC7D47" w:rsidP="00DC7D47">
      <w:r w:rsidRPr="00852213">
        <w:t xml:space="preserve">Beschrijf hieronder (op maximaal 1 pagina) </w:t>
      </w:r>
      <w:r w:rsidR="0017427C">
        <w:t>op hoofdlijnen</w:t>
      </w:r>
      <w:r w:rsidRPr="00852213">
        <w:t xml:space="preserve"> </w:t>
      </w:r>
    </w:p>
    <w:p w14:paraId="350162F8" w14:textId="3CCB5EE7" w:rsidR="0017427C" w:rsidRDefault="0017427C" w:rsidP="00DC7D47">
      <w:r>
        <w:t xml:space="preserve">1] </w:t>
      </w:r>
      <w:r w:rsidR="00DC7D47" w:rsidRPr="00852213">
        <w:t xml:space="preserve">hoe de instelling / </w:t>
      </w:r>
      <w:r>
        <w:t>vakcommunity</w:t>
      </w:r>
      <w:r w:rsidR="00DC7D47" w:rsidRPr="00852213">
        <w:t xml:space="preserve"> </w:t>
      </w:r>
      <w:r>
        <w:t xml:space="preserve">edusources </w:t>
      </w:r>
      <w:r w:rsidR="00DC7D47">
        <w:t>wil</w:t>
      </w:r>
      <w:r w:rsidR="00DC7D47" w:rsidRPr="00852213">
        <w:t xml:space="preserve"> toepassen</w:t>
      </w:r>
      <w:r>
        <w:t xml:space="preserve"> (ev</w:t>
      </w:r>
      <w:r w:rsidR="0028076C">
        <w:t>entueel</w:t>
      </w:r>
      <w:r w:rsidR="00044458">
        <w:t xml:space="preserve"> wil</w:t>
      </w:r>
      <w:r>
        <w:t xml:space="preserve"> opschalen</w:t>
      </w:r>
      <w:r w:rsidR="00044458">
        <w:t xml:space="preserve"> als je al met edusources werkt</w:t>
      </w:r>
      <w:r>
        <w:t xml:space="preserve">) </w:t>
      </w:r>
    </w:p>
    <w:p w14:paraId="2B96E506" w14:textId="77777777" w:rsidR="00AB718D" w:rsidRPr="00AB718D" w:rsidRDefault="00AB718D" w:rsidP="00AB718D">
      <w:pPr>
        <w:pStyle w:val="BasistekstSURF"/>
      </w:pPr>
    </w:p>
    <w:p w14:paraId="33200D9E" w14:textId="7D635188" w:rsidR="00DC7D47" w:rsidRDefault="0017427C" w:rsidP="00DC7D47">
      <w:r>
        <w:t>2] hoe de instelling/vakcommunity het gebruik van (semi-) open leermaterialen wil verbreden</w:t>
      </w:r>
      <w:r w:rsidR="00044458">
        <w:t xml:space="preserve"> in het onderwijs</w:t>
      </w:r>
      <w:r w:rsidR="00DC7D47" w:rsidRPr="00852213">
        <w:t>.</w:t>
      </w:r>
      <w:r w:rsidR="00DC7D47">
        <w:t xml:space="preserve"> </w:t>
      </w:r>
    </w:p>
    <w:p w14:paraId="6EA3B744" w14:textId="77777777" w:rsidR="00136F40" w:rsidRDefault="0017427C" w:rsidP="00AB718D">
      <w:pPr>
        <w:pStyle w:val="NormalWeb"/>
        <w:spacing w:before="120" w:after="120"/>
      </w:pPr>
      <w:r>
        <w:t xml:space="preserve">3] aan welke ondersteuning je behoefte hebt </w:t>
      </w:r>
      <w:r w:rsidR="00AB718D">
        <w:t xml:space="preserve">en licht deze kort toe aan de hand van de volgende </w:t>
      </w:r>
      <w:r>
        <w:t>aandachtsgebieden:</w:t>
      </w:r>
      <w:r w:rsidR="00AB718D">
        <w:t xml:space="preserve"> </w:t>
      </w:r>
    </w:p>
    <w:p w14:paraId="552F7CF2" w14:textId="0AEFAB19" w:rsidR="00136F40" w:rsidRDefault="00AB718D" w:rsidP="00136F40">
      <w:pPr>
        <w:pStyle w:val="NormalWeb"/>
        <w:numPr>
          <w:ilvl w:val="0"/>
          <w:numId w:val="42"/>
        </w:numPr>
        <w:spacing w:before="120" w:after="120"/>
      </w:pPr>
      <w:r w:rsidRPr="00AB718D">
        <w:t>(Project)management- , draa</w:t>
      </w:r>
      <w:r w:rsidR="00136F40">
        <w:t>gvlak en besturingsvraagstukken</w:t>
      </w:r>
      <w:r>
        <w:t xml:space="preserve"> </w:t>
      </w:r>
    </w:p>
    <w:p w14:paraId="501E4537" w14:textId="6474953D" w:rsidR="00136F40" w:rsidRDefault="00AB718D" w:rsidP="00136F40">
      <w:pPr>
        <w:pStyle w:val="NormalWeb"/>
        <w:numPr>
          <w:ilvl w:val="0"/>
          <w:numId w:val="42"/>
        </w:numPr>
        <w:spacing w:before="120" w:after="120"/>
      </w:pPr>
      <w:r w:rsidRPr="00AB718D">
        <w:t>Ondersteuningsv</w:t>
      </w:r>
      <w:r>
        <w:t>ra</w:t>
      </w:r>
      <w:r w:rsidR="00136F40">
        <w:t>agstukken binnen de instelling</w:t>
      </w:r>
      <w:r>
        <w:t xml:space="preserve"> </w:t>
      </w:r>
    </w:p>
    <w:p w14:paraId="36B6258E" w14:textId="678E2118" w:rsidR="00136F40" w:rsidRDefault="00136F40" w:rsidP="00136F40">
      <w:pPr>
        <w:pStyle w:val="NormalWeb"/>
        <w:numPr>
          <w:ilvl w:val="0"/>
          <w:numId w:val="42"/>
        </w:numPr>
        <w:spacing w:before="120" w:after="120"/>
      </w:pPr>
      <w:r>
        <w:t>Bronnen &amp; kennis</w:t>
      </w:r>
    </w:p>
    <w:p w14:paraId="589173DD" w14:textId="5298910D" w:rsidR="00136F40" w:rsidRDefault="00AB718D" w:rsidP="00136F40">
      <w:pPr>
        <w:pStyle w:val="NormalWeb"/>
        <w:numPr>
          <w:ilvl w:val="0"/>
          <w:numId w:val="42"/>
        </w:numPr>
        <w:spacing w:before="120" w:after="120"/>
      </w:pPr>
      <w:r w:rsidRPr="00AB718D">
        <w:t>Training en instructie</w:t>
      </w:r>
    </w:p>
    <w:p w14:paraId="2BB0AB4C" w14:textId="420178D0" w:rsidR="00AB718D" w:rsidRPr="00AB718D" w:rsidRDefault="00AB718D" w:rsidP="00136F40">
      <w:pPr>
        <w:pStyle w:val="NormalWeb"/>
        <w:numPr>
          <w:ilvl w:val="0"/>
          <w:numId w:val="42"/>
        </w:numPr>
        <w:spacing w:before="120" w:after="120"/>
      </w:pPr>
      <w:r>
        <w:t xml:space="preserve">Inrichting en implementatie edusources </w:t>
      </w:r>
      <w:r w:rsidRPr="00AB718D">
        <w:t xml:space="preserve"> </w:t>
      </w:r>
    </w:p>
    <w:p w14:paraId="6364BEA0" w14:textId="77777777" w:rsidR="00DC7D47" w:rsidRDefault="00DC7D47" w:rsidP="00DC7D47"/>
    <w:p w14:paraId="2AF1E55B" w14:textId="77777777" w:rsidR="00DC7D47" w:rsidRDefault="00DC7D47" w:rsidP="00DC7D47">
      <w:r>
        <w:lastRenderedPageBreak/>
        <w:t>..................................................................................................................</w:t>
      </w:r>
    </w:p>
    <w:p w14:paraId="1CF896BF" w14:textId="77777777" w:rsidR="00DC7D47" w:rsidRDefault="00DC7D47" w:rsidP="00DC7D47">
      <w:r>
        <w:t>..................................................................................................................</w:t>
      </w:r>
    </w:p>
    <w:p w14:paraId="07BBEA31" w14:textId="253A26E8" w:rsidR="00DC7D47" w:rsidRDefault="00DC7D47" w:rsidP="00DC7D47">
      <w:r>
        <w:t>..................................................................................................................</w:t>
      </w:r>
    </w:p>
    <w:p w14:paraId="42F35664" w14:textId="5E7B6389" w:rsidR="001F49CB" w:rsidRPr="001F49CB" w:rsidRDefault="001F49CB" w:rsidP="001F49CB">
      <w:pPr>
        <w:pStyle w:val="BasistekstSURF"/>
      </w:pPr>
      <w:r>
        <w:t>..................................................................................................................</w:t>
      </w:r>
    </w:p>
    <w:p w14:paraId="4F14143F" w14:textId="77777777" w:rsidR="00DC7D47" w:rsidRPr="00852213" w:rsidRDefault="00DC7D47" w:rsidP="00DC7D47"/>
    <w:p w14:paraId="50598270" w14:textId="77777777" w:rsidR="00DC7D47" w:rsidRDefault="00DC7D47" w:rsidP="00DC7D47"/>
    <w:p w14:paraId="14EDDC74" w14:textId="54B1A5F3" w:rsidR="00DC7D47" w:rsidRPr="00852213" w:rsidRDefault="00DC7D47" w:rsidP="00DC7D47">
      <w:r w:rsidRPr="00852213">
        <w:t>Geef bij de beschrijving aandacht aan de volgende punten:</w:t>
      </w:r>
    </w:p>
    <w:p w14:paraId="042F18D9" w14:textId="3482424B" w:rsidR="00DC7D47" w:rsidRDefault="00DC7D47" w:rsidP="00DC7D47">
      <w:pPr>
        <w:numPr>
          <w:ilvl w:val="0"/>
          <w:numId w:val="36"/>
        </w:numPr>
        <w:spacing w:line="240" w:lineRule="auto"/>
      </w:pPr>
      <w:r>
        <w:t>Geef informatie over de collectie</w:t>
      </w:r>
      <w:r w:rsidR="00D97E34">
        <w:t>s</w:t>
      </w:r>
      <w:r>
        <w:t xml:space="preserve"> </w:t>
      </w:r>
      <w:r w:rsidR="00D97E34">
        <w:t xml:space="preserve">(semi-) </w:t>
      </w:r>
      <w:r>
        <w:t>open leermater</w:t>
      </w:r>
      <w:r w:rsidR="00D97E34">
        <w:t>ialen die je wilt publiceren tijdens de regeling</w:t>
      </w:r>
      <w:r>
        <w:t xml:space="preserve">.  Denk aan: </w:t>
      </w:r>
    </w:p>
    <w:p w14:paraId="20AA2822" w14:textId="77777777" w:rsidR="00D97E34" w:rsidRDefault="00DC7D47" w:rsidP="00DC7D47">
      <w:pPr>
        <w:numPr>
          <w:ilvl w:val="1"/>
          <w:numId w:val="36"/>
        </w:numPr>
        <w:spacing w:line="240" w:lineRule="auto"/>
      </w:pPr>
      <w:r>
        <w:t xml:space="preserve">is het een bestaande </w:t>
      </w:r>
      <w:r w:rsidR="00D97E34">
        <w:t xml:space="preserve">collectie die direct geschikt is voor (semi-) open publicatie? Of dient het leermateriaal voor (semi-) open geschikt gemaakt te worden? </w:t>
      </w:r>
    </w:p>
    <w:p w14:paraId="1DD8F3FB" w14:textId="0CFC375E" w:rsidR="00DC7D47" w:rsidRDefault="00D97E34" w:rsidP="00DC7D47">
      <w:pPr>
        <w:numPr>
          <w:ilvl w:val="1"/>
          <w:numId w:val="36"/>
        </w:numPr>
        <w:spacing w:line="240" w:lineRule="auto"/>
      </w:pPr>
      <w:r>
        <w:t>wie is eigenaar van de collectie?</w:t>
      </w:r>
      <w:r w:rsidR="00DC7D47">
        <w:t xml:space="preserve"> </w:t>
      </w:r>
    </w:p>
    <w:p w14:paraId="2714B209" w14:textId="5CAEBEEC" w:rsidR="00DC7D47" w:rsidRDefault="00DC7D47" w:rsidP="00DC7D47">
      <w:pPr>
        <w:numPr>
          <w:ilvl w:val="1"/>
          <w:numId w:val="36"/>
        </w:numPr>
        <w:spacing w:line="240" w:lineRule="auto"/>
      </w:pPr>
      <w:r>
        <w:t>omvang van de collectie</w:t>
      </w:r>
      <w:r w:rsidR="00AB718D">
        <w:t>s</w:t>
      </w:r>
    </w:p>
    <w:p w14:paraId="4DDFFF14" w14:textId="134F2B50" w:rsidR="00DC7D47" w:rsidRDefault="00DC7D47" w:rsidP="00DC7D47">
      <w:pPr>
        <w:numPr>
          <w:ilvl w:val="0"/>
          <w:numId w:val="36"/>
        </w:numPr>
        <w:spacing w:line="240" w:lineRule="auto"/>
      </w:pPr>
      <w:r>
        <w:t xml:space="preserve">Voorzie je </w:t>
      </w:r>
      <w:r w:rsidRPr="00852213">
        <w:t xml:space="preserve">afhankelijkheden met instellingssystemen? </w:t>
      </w:r>
    </w:p>
    <w:p w14:paraId="7FD3DC7E" w14:textId="3AFE1B2E" w:rsidR="00AB718D" w:rsidRDefault="00AB718D" w:rsidP="00AB718D">
      <w:pPr>
        <w:numPr>
          <w:ilvl w:val="0"/>
          <w:numId w:val="36"/>
        </w:numPr>
        <w:spacing w:line="240" w:lineRule="auto"/>
      </w:pPr>
      <w:r>
        <w:t>Wat is je eerste idee hoe je hergebruik zou kunnen stimuleren?</w:t>
      </w:r>
    </w:p>
    <w:p w14:paraId="0315C7EA" w14:textId="4FAB75D2" w:rsidR="00AB718D" w:rsidRPr="000A0437" w:rsidRDefault="00AB718D" w:rsidP="00AB718D">
      <w:pPr>
        <w:numPr>
          <w:ilvl w:val="0"/>
          <w:numId w:val="36"/>
        </w:numPr>
        <w:spacing w:line="240" w:lineRule="auto"/>
      </w:pPr>
      <w:r>
        <w:t xml:space="preserve">Beschrijf hoe je het project aan zou willen pakken op hoofdlijnen </w:t>
      </w:r>
      <w:r w:rsidRPr="000A0437">
        <w:t>(wie, wat, waar, wanneer en hoe)</w:t>
      </w:r>
      <w:r>
        <w:t>.</w:t>
      </w:r>
    </w:p>
    <w:p w14:paraId="75A30810" w14:textId="77777777" w:rsidR="00AB718D" w:rsidRPr="000A0437" w:rsidRDefault="00AB718D" w:rsidP="00AB718D">
      <w:pPr>
        <w:numPr>
          <w:ilvl w:val="0"/>
          <w:numId w:val="36"/>
        </w:numPr>
        <w:spacing w:line="240" w:lineRule="auto"/>
      </w:pPr>
      <w:r w:rsidRPr="000A0437">
        <w:t xml:space="preserve">Welke resultaten </w:t>
      </w:r>
      <w:r>
        <w:t xml:space="preserve">levert het project op? </w:t>
      </w:r>
    </w:p>
    <w:p w14:paraId="0A794687" w14:textId="77777777" w:rsidR="00AB718D" w:rsidRPr="000A0437" w:rsidRDefault="00AB718D" w:rsidP="00AB718D">
      <w:pPr>
        <w:numPr>
          <w:ilvl w:val="0"/>
          <w:numId w:val="36"/>
        </w:numPr>
        <w:spacing w:line="240" w:lineRule="auto"/>
      </w:pPr>
      <w:r w:rsidRPr="000A0437">
        <w:t xml:space="preserve">Wanneer is je </w:t>
      </w:r>
      <w:r>
        <w:t>project</w:t>
      </w:r>
      <w:r w:rsidRPr="000A0437">
        <w:t xml:space="preserve"> geslaagd binnen jouw instelling</w:t>
      </w:r>
      <w:r>
        <w:t xml:space="preserve"> of vakcommunity</w:t>
      </w:r>
      <w:r w:rsidRPr="000A0437">
        <w:t xml:space="preserve">? </w:t>
      </w:r>
    </w:p>
    <w:p w14:paraId="0FF1408F" w14:textId="77777777" w:rsidR="00DC7D47" w:rsidRPr="000A0437" w:rsidRDefault="00DC7D47" w:rsidP="00DC7D47">
      <w:pPr>
        <w:contextualSpacing/>
      </w:pPr>
    </w:p>
    <w:p w14:paraId="2F74E18B" w14:textId="77777777" w:rsidR="00DC7D47" w:rsidRPr="000A0437" w:rsidRDefault="00DC7D47" w:rsidP="00DC7D47"/>
    <w:p w14:paraId="5D35DC4D" w14:textId="3C0BD068" w:rsidR="007B7F33" w:rsidRPr="007B7F33" w:rsidRDefault="00DC7D47" w:rsidP="001F49CB">
      <w:pPr>
        <w:contextualSpacing/>
        <w:rPr>
          <w:rFonts w:ascii="Verdana" w:hAnsi="Verdana"/>
          <w:kern w:val="16"/>
          <w:sz w:val="18"/>
          <w:szCs w:val="20"/>
          <w:lang w:eastAsia="en-US"/>
        </w:rPr>
      </w:pPr>
      <w:r w:rsidRPr="000A0437">
        <w:t xml:space="preserve">Houd </w:t>
      </w:r>
      <w:r w:rsidR="001F49CB">
        <w:t>bij het uitwerken van het projectidee</w:t>
      </w:r>
      <w:r w:rsidR="001F49CB" w:rsidRPr="000A0437">
        <w:t xml:space="preserve"> </w:t>
      </w:r>
      <w:r w:rsidRPr="000A0437">
        <w:t xml:space="preserve">rekening met de </w:t>
      </w:r>
      <w:r w:rsidR="00AB718D">
        <w:t>voorwaarden van de regeling</w:t>
      </w:r>
      <w:r w:rsidR="001F49CB">
        <w:t xml:space="preserve">. </w:t>
      </w:r>
    </w:p>
    <w:p w14:paraId="76517114" w14:textId="77777777" w:rsidR="00AB1B47" w:rsidRDefault="00AB1B47" w:rsidP="00AB1B47">
      <w:pPr>
        <w:pStyle w:val="BasistekstSURF"/>
      </w:pPr>
    </w:p>
    <w:sectPr w:rsidR="00AB1B47" w:rsidSect="00731A9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96" w:right="2410" w:bottom="1100" w:left="1616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4FB82" w14:textId="77777777" w:rsidR="0056392B" w:rsidRDefault="0056392B">
      <w:r>
        <w:separator/>
      </w:r>
    </w:p>
  </w:endnote>
  <w:endnote w:type="continuationSeparator" w:id="0">
    <w:p w14:paraId="7773F06C" w14:textId="77777777" w:rsidR="0056392B" w:rsidRDefault="0056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margin" w:tblpY="1590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80"/>
    </w:tblGrid>
    <w:tr w:rsidR="00952A7F" w14:paraId="13035AF1" w14:textId="77777777" w:rsidTr="00731A90">
      <w:tc>
        <w:tcPr>
          <w:tcW w:w="7880" w:type="dxa"/>
          <w:shd w:val="clear" w:color="auto" w:fill="auto"/>
        </w:tcPr>
        <w:p w14:paraId="3EDF2E63" w14:textId="7009C4EA" w:rsidR="00952A7F" w:rsidRDefault="00952A7F" w:rsidP="00731A90">
          <w:pPr>
            <w:pStyle w:val="PaginanummerSURF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643DC">
            <w:t>2</w:t>
          </w:r>
          <w:r>
            <w:fldChar w:fldCharType="end"/>
          </w:r>
          <w:r>
            <w:t>/</w:t>
          </w:r>
          <w:fldSimple w:instr=" SECTIONPAGES   \* MERGEFORMAT ">
            <w:r w:rsidR="003643DC">
              <w:t>2</w:t>
            </w:r>
          </w:fldSimple>
        </w:p>
      </w:tc>
    </w:tr>
  </w:tbl>
  <w:p w14:paraId="02C49444" w14:textId="77777777" w:rsidR="00952A7F" w:rsidRDefault="00952A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margin" w:tblpY="1590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80"/>
    </w:tblGrid>
    <w:tr w:rsidR="00731A90" w14:paraId="5D957F66" w14:textId="77777777" w:rsidTr="001716E9">
      <w:tc>
        <w:tcPr>
          <w:tcW w:w="7880" w:type="dxa"/>
          <w:shd w:val="clear" w:color="auto" w:fill="auto"/>
        </w:tcPr>
        <w:p w14:paraId="77CF0F93" w14:textId="1BDE4852" w:rsidR="00731A90" w:rsidRDefault="00731A90" w:rsidP="00731A90">
          <w:pPr>
            <w:pStyle w:val="PaginanummerSURF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643DC">
            <w:t>1</w:t>
          </w:r>
          <w:r>
            <w:fldChar w:fldCharType="end"/>
          </w:r>
          <w:r>
            <w:t>/</w:t>
          </w:r>
          <w:fldSimple w:instr=" SECTIONPAGES   \* MERGEFORMAT ">
            <w:r w:rsidR="003643DC">
              <w:t>2</w:t>
            </w:r>
          </w:fldSimple>
        </w:p>
      </w:tc>
    </w:tr>
  </w:tbl>
  <w:sdt>
    <w:sdtPr>
      <w:id w:val="-1651596113"/>
      <w:lock w:val="contentLocked"/>
      <w:group/>
    </w:sdtPr>
    <w:sdtEndPr/>
    <w:sdtContent>
      <w:p w14:paraId="4B4555C7" w14:textId="77777777" w:rsidR="00AB1B47" w:rsidRDefault="00AB1B47" w:rsidP="00AB1B47">
        <w:pPr>
          <w:pStyle w:val="Header"/>
        </w:pPr>
        <w:r>
          <w:rPr>
            <w:noProof/>
          </w:rPr>
          <mc:AlternateContent>
            <mc:Choice Requires="wpc">
              <w:drawing>
                <wp:anchor distT="0" distB="0" distL="114300" distR="114300" simplePos="0" relativeHeight="251659264" behindDoc="1" locked="0" layoutInCell="1" allowOverlap="1" wp14:anchorId="6DC12128" wp14:editId="2521DB37">
                  <wp:simplePos x="0" y="0"/>
                  <wp:positionH relativeFrom="page">
                    <wp:posOffset>0</wp:posOffset>
                  </wp:positionH>
                  <wp:positionV relativeFrom="page">
                    <wp:align>bottom</wp:align>
                  </wp:positionV>
                  <wp:extent cx="7560310" cy="5808980"/>
                  <wp:effectExtent l="0" t="0" r="2540" b="0"/>
                  <wp:wrapNone/>
                  <wp:docPr id="36" name="JE1810231509JU Surf MEMO NL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>
                          <a:ln>
                            <a:noFill/>
                          </a:ln>
                        </wpc:whole>
                        <wps:wsp>
                          <wps:cNvPr id="2" name="Freeform 4"/>
                          <wps:cNvSpPr>
                            <a:spLocks/>
                          </wps:cNvSpPr>
                          <wps:spPr bwMode="auto">
                            <a:xfrm>
                              <a:off x="2240280" y="465455"/>
                              <a:ext cx="5320665" cy="5067935"/>
                            </a:xfrm>
                            <a:custGeom>
                              <a:avLst/>
                              <a:gdLst>
                                <a:gd name="T0" fmla="*/ 15675 w 16757"/>
                                <a:gd name="T1" fmla="*/ 0 h 15979"/>
                                <a:gd name="T2" fmla="*/ 13681 w 16757"/>
                                <a:gd name="T3" fmla="*/ 1995 h 15979"/>
                                <a:gd name="T4" fmla="*/ 13681 w 16757"/>
                                <a:gd name="T5" fmla="*/ 13984 h 15979"/>
                                <a:gd name="T6" fmla="*/ 13102 w 16757"/>
                                <a:gd name="T7" fmla="*/ 15380 h 15979"/>
                                <a:gd name="T8" fmla="*/ 11706 w 16757"/>
                                <a:gd name="T9" fmla="*/ 15959 h 15979"/>
                                <a:gd name="T10" fmla="*/ 10 w 16757"/>
                                <a:gd name="T11" fmla="*/ 15959 h 15979"/>
                                <a:gd name="T12" fmla="*/ 0 w 16757"/>
                                <a:gd name="T13" fmla="*/ 15969 h 15979"/>
                                <a:gd name="T14" fmla="*/ 10 w 16757"/>
                                <a:gd name="T15" fmla="*/ 15979 h 15979"/>
                                <a:gd name="T16" fmla="*/ 11706 w 16757"/>
                                <a:gd name="T17" fmla="*/ 15979 h 15979"/>
                                <a:gd name="T18" fmla="*/ 13701 w 16757"/>
                                <a:gd name="T19" fmla="*/ 13984 h 15979"/>
                                <a:gd name="T20" fmla="*/ 13701 w 16757"/>
                                <a:gd name="T21" fmla="*/ 1995 h 15979"/>
                                <a:gd name="T22" fmla="*/ 14279 w 16757"/>
                                <a:gd name="T23" fmla="*/ 598 h 15979"/>
                                <a:gd name="T24" fmla="*/ 15675 w 16757"/>
                                <a:gd name="T25" fmla="*/ 20 h 15979"/>
                                <a:gd name="T26" fmla="*/ 16757 w 16757"/>
                                <a:gd name="T27" fmla="*/ 20 h 15979"/>
                                <a:gd name="T28" fmla="*/ 16757 w 16757"/>
                                <a:gd name="T29" fmla="*/ 0 h 15979"/>
                                <a:gd name="T30" fmla="*/ 15675 w 16757"/>
                                <a:gd name="T31" fmla="*/ 0 h 15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6757" h="15979">
                                  <a:moveTo>
                                    <a:pt x="15675" y="0"/>
                                  </a:moveTo>
                                  <a:cubicBezTo>
                                    <a:pt x="14574" y="0"/>
                                    <a:pt x="13681" y="893"/>
                                    <a:pt x="13681" y="1995"/>
                                  </a:cubicBezTo>
                                  <a:cubicBezTo>
                                    <a:pt x="13681" y="13984"/>
                                    <a:pt x="13681" y="13984"/>
                                    <a:pt x="13681" y="13984"/>
                                  </a:cubicBezTo>
                                  <a:cubicBezTo>
                                    <a:pt x="13681" y="14529"/>
                                    <a:pt x="13460" y="15023"/>
                                    <a:pt x="13102" y="15380"/>
                                  </a:cubicBezTo>
                                  <a:cubicBezTo>
                                    <a:pt x="12745" y="15738"/>
                                    <a:pt x="12251" y="15959"/>
                                    <a:pt x="11706" y="15959"/>
                                  </a:cubicBezTo>
                                  <a:cubicBezTo>
                                    <a:pt x="10" y="15959"/>
                                    <a:pt x="10" y="15959"/>
                                    <a:pt x="10" y="15959"/>
                                  </a:cubicBezTo>
                                  <a:cubicBezTo>
                                    <a:pt x="4" y="15959"/>
                                    <a:pt x="0" y="15963"/>
                                    <a:pt x="0" y="15969"/>
                                  </a:cubicBezTo>
                                  <a:cubicBezTo>
                                    <a:pt x="0" y="15974"/>
                                    <a:pt x="4" y="15979"/>
                                    <a:pt x="10" y="15979"/>
                                  </a:cubicBezTo>
                                  <a:cubicBezTo>
                                    <a:pt x="11706" y="15979"/>
                                    <a:pt x="11706" y="15979"/>
                                    <a:pt x="11706" y="15979"/>
                                  </a:cubicBezTo>
                                  <a:cubicBezTo>
                                    <a:pt x="12807" y="15979"/>
                                    <a:pt x="13701" y="15086"/>
                                    <a:pt x="13701" y="13984"/>
                                  </a:cubicBezTo>
                                  <a:cubicBezTo>
                                    <a:pt x="13701" y="1995"/>
                                    <a:pt x="13701" y="1995"/>
                                    <a:pt x="13701" y="1995"/>
                                  </a:cubicBezTo>
                                  <a:cubicBezTo>
                                    <a:pt x="13701" y="1449"/>
                                    <a:pt x="13922" y="956"/>
                                    <a:pt x="14279" y="598"/>
                                  </a:cubicBezTo>
                                  <a:cubicBezTo>
                                    <a:pt x="14636" y="241"/>
                                    <a:pt x="15130" y="20"/>
                                    <a:pt x="15675" y="20"/>
                                  </a:cubicBezTo>
                                  <a:cubicBezTo>
                                    <a:pt x="16757" y="20"/>
                                    <a:pt x="16757" y="20"/>
                                    <a:pt x="16757" y="20"/>
                                  </a:cubicBezTo>
                                  <a:cubicBezTo>
                                    <a:pt x="16757" y="0"/>
                                    <a:pt x="16757" y="0"/>
                                    <a:pt x="16757" y="0"/>
                                  </a:cubicBezTo>
                                  <a:lnTo>
                                    <a:pt x="156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08685" y="5497830"/>
                              <a:ext cx="52070" cy="60960"/>
                            </a:xfrm>
                            <a:custGeom>
                              <a:avLst/>
                              <a:gdLst>
                                <a:gd name="T0" fmla="*/ 84 w 164"/>
                                <a:gd name="T1" fmla="*/ 0 h 192"/>
                                <a:gd name="T2" fmla="*/ 24 w 164"/>
                                <a:gd name="T3" fmla="*/ 12 h 192"/>
                                <a:gd name="T4" fmla="*/ 16 w 164"/>
                                <a:gd name="T5" fmla="*/ 24 h 192"/>
                                <a:gd name="T6" fmla="*/ 28 w 164"/>
                                <a:gd name="T7" fmla="*/ 36 h 192"/>
                                <a:gd name="T8" fmla="*/ 33 w 164"/>
                                <a:gd name="T9" fmla="*/ 35 h 192"/>
                                <a:gd name="T10" fmla="*/ 82 w 164"/>
                                <a:gd name="T11" fmla="*/ 24 h 192"/>
                                <a:gd name="T12" fmla="*/ 137 w 164"/>
                                <a:gd name="T13" fmla="*/ 75 h 192"/>
                                <a:gd name="T14" fmla="*/ 137 w 164"/>
                                <a:gd name="T15" fmla="*/ 81 h 192"/>
                                <a:gd name="T16" fmla="*/ 80 w 164"/>
                                <a:gd name="T17" fmla="*/ 73 h 192"/>
                                <a:gd name="T18" fmla="*/ 0 w 164"/>
                                <a:gd name="T19" fmla="*/ 134 h 192"/>
                                <a:gd name="T20" fmla="*/ 0 w 164"/>
                                <a:gd name="T21" fmla="*/ 134 h 192"/>
                                <a:gd name="T22" fmla="*/ 70 w 164"/>
                                <a:gd name="T23" fmla="*/ 192 h 192"/>
                                <a:gd name="T24" fmla="*/ 137 w 164"/>
                                <a:gd name="T25" fmla="*/ 160 h 192"/>
                                <a:gd name="T26" fmla="*/ 137 w 164"/>
                                <a:gd name="T27" fmla="*/ 177 h 192"/>
                                <a:gd name="T28" fmla="*/ 150 w 164"/>
                                <a:gd name="T29" fmla="*/ 190 h 192"/>
                                <a:gd name="T30" fmla="*/ 164 w 164"/>
                                <a:gd name="T31" fmla="*/ 176 h 192"/>
                                <a:gd name="T32" fmla="*/ 164 w 164"/>
                                <a:gd name="T33" fmla="*/ 75 h 192"/>
                                <a:gd name="T34" fmla="*/ 145 w 164"/>
                                <a:gd name="T35" fmla="*/ 20 h 192"/>
                                <a:gd name="T36" fmla="*/ 84 w 164"/>
                                <a:gd name="T37" fmla="*/ 0 h 192"/>
                                <a:gd name="T38" fmla="*/ 137 w 164"/>
                                <a:gd name="T39" fmla="*/ 120 h 192"/>
                                <a:gd name="T40" fmla="*/ 75 w 164"/>
                                <a:gd name="T41" fmla="*/ 170 h 192"/>
                                <a:gd name="T42" fmla="*/ 28 w 164"/>
                                <a:gd name="T43" fmla="*/ 133 h 192"/>
                                <a:gd name="T44" fmla="*/ 28 w 164"/>
                                <a:gd name="T45" fmla="*/ 133 h 192"/>
                                <a:gd name="T46" fmla="*/ 83 w 164"/>
                                <a:gd name="T47" fmla="*/ 94 h 192"/>
                                <a:gd name="T48" fmla="*/ 137 w 164"/>
                                <a:gd name="T49" fmla="*/ 102 h 192"/>
                                <a:gd name="T50" fmla="*/ 137 w 164"/>
                                <a:gd name="T51" fmla="*/ 12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64" h="192">
                                  <a:moveTo>
                                    <a:pt x="84" y="0"/>
                                  </a:moveTo>
                                  <a:cubicBezTo>
                                    <a:pt x="61" y="0"/>
                                    <a:pt x="42" y="4"/>
                                    <a:pt x="24" y="12"/>
                                  </a:cubicBezTo>
                                  <a:cubicBezTo>
                                    <a:pt x="20" y="14"/>
                                    <a:pt x="16" y="18"/>
                                    <a:pt x="16" y="24"/>
                                  </a:cubicBezTo>
                                  <a:cubicBezTo>
                                    <a:pt x="16" y="30"/>
                                    <a:pt x="22" y="36"/>
                                    <a:pt x="28" y="36"/>
                                  </a:cubicBezTo>
                                  <a:cubicBezTo>
                                    <a:pt x="33" y="35"/>
                                    <a:pt x="33" y="35"/>
                                    <a:pt x="33" y="35"/>
                                  </a:cubicBezTo>
                                  <a:cubicBezTo>
                                    <a:pt x="47" y="28"/>
                                    <a:pt x="63" y="24"/>
                                    <a:pt x="82" y="24"/>
                                  </a:cubicBezTo>
                                  <a:cubicBezTo>
                                    <a:pt x="116" y="24"/>
                                    <a:pt x="137" y="41"/>
                                    <a:pt x="137" y="75"/>
                                  </a:cubicBezTo>
                                  <a:cubicBezTo>
                                    <a:pt x="137" y="81"/>
                                    <a:pt x="137" y="81"/>
                                    <a:pt x="137" y="81"/>
                                  </a:cubicBezTo>
                                  <a:cubicBezTo>
                                    <a:pt x="120" y="77"/>
                                    <a:pt x="104" y="73"/>
                                    <a:pt x="80" y="73"/>
                                  </a:cubicBezTo>
                                  <a:cubicBezTo>
                                    <a:pt x="33" y="73"/>
                                    <a:pt x="0" y="94"/>
                                    <a:pt x="0" y="134"/>
                                  </a:cubicBezTo>
                                  <a:cubicBezTo>
                                    <a:pt x="0" y="134"/>
                                    <a:pt x="0" y="134"/>
                                    <a:pt x="0" y="134"/>
                                  </a:cubicBezTo>
                                  <a:cubicBezTo>
                                    <a:pt x="0" y="172"/>
                                    <a:pt x="35" y="192"/>
                                    <a:pt x="70" y="192"/>
                                  </a:cubicBezTo>
                                  <a:cubicBezTo>
                                    <a:pt x="102" y="192"/>
                                    <a:pt x="124" y="177"/>
                                    <a:pt x="137" y="160"/>
                                  </a:cubicBezTo>
                                  <a:cubicBezTo>
                                    <a:pt x="137" y="177"/>
                                    <a:pt x="137" y="177"/>
                                    <a:pt x="137" y="177"/>
                                  </a:cubicBezTo>
                                  <a:cubicBezTo>
                                    <a:pt x="137" y="184"/>
                                    <a:pt x="142" y="190"/>
                                    <a:pt x="150" y="190"/>
                                  </a:cubicBezTo>
                                  <a:cubicBezTo>
                                    <a:pt x="158" y="190"/>
                                    <a:pt x="164" y="184"/>
                                    <a:pt x="164" y="176"/>
                                  </a:cubicBezTo>
                                  <a:cubicBezTo>
                                    <a:pt x="164" y="75"/>
                                    <a:pt x="164" y="75"/>
                                    <a:pt x="164" y="75"/>
                                  </a:cubicBezTo>
                                  <a:cubicBezTo>
                                    <a:pt x="164" y="51"/>
                                    <a:pt x="157" y="33"/>
                                    <a:pt x="145" y="20"/>
                                  </a:cubicBezTo>
                                  <a:cubicBezTo>
                                    <a:pt x="131" y="6"/>
                                    <a:pt x="111" y="0"/>
                                    <a:pt x="84" y="0"/>
                                  </a:cubicBezTo>
                                  <a:close/>
                                  <a:moveTo>
                                    <a:pt x="137" y="120"/>
                                  </a:moveTo>
                                  <a:cubicBezTo>
                                    <a:pt x="137" y="149"/>
                                    <a:pt x="109" y="170"/>
                                    <a:pt x="75" y="170"/>
                                  </a:cubicBezTo>
                                  <a:cubicBezTo>
                                    <a:pt x="50" y="170"/>
                                    <a:pt x="28" y="157"/>
                                    <a:pt x="28" y="133"/>
                                  </a:cubicBezTo>
                                  <a:cubicBezTo>
                                    <a:pt x="28" y="133"/>
                                    <a:pt x="28" y="133"/>
                                    <a:pt x="28" y="133"/>
                                  </a:cubicBezTo>
                                  <a:cubicBezTo>
                                    <a:pt x="28" y="109"/>
                                    <a:pt x="48" y="94"/>
                                    <a:pt x="83" y="94"/>
                                  </a:cubicBezTo>
                                  <a:cubicBezTo>
                                    <a:pt x="105" y="94"/>
                                    <a:pt x="124" y="98"/>
                                    <a:pt x="137" y="102"/>
                                  </a:cubicBezTo>
                                  <a:lnTo>
                                    <a:pt x="137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673735" y="5497830"/>
                              <a:ext cx="51435" cy="60960"/>
                            </a:xfrm>
                            <a:custGeom>
                              <a:avLst/>
                              <a:gdLst>
                                <a:gd name="T0" fmla="*/ 84 w 163"/>
                                <a:gd name="T1" fmla="*/ 0 h 192"/>
                                <a:gd name="T2" fmla="*/ 23 w 163"/>
                                <a:gd name="T3" fmla="*/ 12 h 192"/>
                                <a:gd name="T4" fmla="*/ 15 w 163"/>
                                <a:gd name="T5" fmla="*/ 24 h 192"/>
                                <a:gd name="T6" fmla="*/ 28 w 163"/>
                                <a:gd name="T7" fmla="*/ 36 h 192"/>
                                <a:gd name="T8" fmla="*/ 33 w 163"/>
                                <a:gd name="T9" fmla="*/ 35 h 192"/>
                                <a:gd name="T10" fmla="*/ 81 w 163"/>
                                <a:gd name="T11" fmla="*/ 24 h 192"/>
                                <a:gd name="T12" fmla="*/ 136 w 163"/>
                                <a:gd name="T13" fmla="*/ 75 h 192"/>
                                <a:gd name="T14" fmla="*/ 136 w 163"/>
                                <a:gd name="T15" fmla="*/ 81 h 192"/>
                                <a:gd name="T16" fmla="*/ 79 w 163"/>
                                <a:gd name="T17" fmla="*/ 73 h 192"/>
                                <a:gd name="T18" fmla="*/ 0 w 163"/>
                                <a:gd name="T19" fmla="*/ 134 h 192"/>
                                <a:gd name="T20" fmla="*/ 0 w 163"/>
                                <a:gd name="T21" fmla="*/ 134 h 192"/>
                                <a:gd name="T22" fmla="*/ 69 w 163"/>
                                <a:gd name="T23" fmla="*/ 192 h 192"/>
                                <a:gd name="T24" fmla="*/ 136 w 163"/>
                                <a:gd name="T25" fmla="*/ 160 h 192"/>
                                <a:gd name="T26" fmla="*/ 136 w 163"/>
                                <a:gd name="T27" fmla="*/ 177 h 192"/>
                                <a:gd name="T28" fmla="*/ 150 w 163"/>
                                <a:gd name="T29" fmla="*/ 190 h 192"/>
                                <a:gd name="T30" fmla="*/ 163 w 163"/>
                                <a:gd name="T31" fmla="*/ 176 h 192"/>
                                <a:gd name="T32" fmla="*/ 163 w 163"/>
                                <a:gd name="T33" fmla="*/ 75 h 192"/>
                                <a:gd name="T34" fmla="*/ 144 w 163"/>
                                <a:gd name="T35" fmla="*/ 20 h 192"/>
                                <a:gd name="T36" fmla="*/ 84 w 163"/>
                                <a:gd name="T37" fmla="*/ 0 h 192"/>
                                <a:gd name="T38" fmla="*/ 137 w 163"/>
                                <a:gd name="T39" fmla="*/ 120 h 192"/>
                                <a:gd name="T40" fmla="*/ 75 w 163"/>
                                <a:gd name="T41" fmla="*/ 170 h 192"/>
                                <a:gd name="T42" fmla="*/ 28 w 163"/>
                                <a:gd name="T43" fmla="*/ 133 h 192"/>
                                <a:gd name="T44" fmla="*/ 28 w 163"/>
                                <a:gd name="T45" fmla="*/ 133 h 192"/>
                                <a:gd name="T46" fmla="*/ 82 w 163"/>
                                <a:gd name="T47" fmla="*/ 94 h 192"/>
                                <a:gd name="T48" fmla="*/ 137 w 163"/>
                                <a:gd name="T49" fmla="*/ 102 h 192"/>
                                <a:gd name="T50" fmla="*/ 137 w 163"/>
                                <a:gd name="T51" fmla="*/ 12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63" h="192">
                                  <a:moveTo>
                                    <a:pt x="84" y="0"/>
                                  </a:moveTo>
                                  <a:cubicBezTo>
                                    <a:pt x="60" y="0"/>
                                    <a:pt x="41" y="4"/>
                                    <a:pt x="23" y="12"/>
                                  </a:cubicBezTo>
                                  <a:cubicBezTo>
                                    <a:pt x="19" y="14"/>
                                    <a:pt x="15" y="18"/>
                                    <a:pt x="15" y="24"/>
                                  </a:cubicBezTo>
                                  <a:cubicBezTo>
                                    <a:pt x="15" y="30"/>
                                    <a:pt x="21" y="36"/>
                                    <a:pt x="28" y="36"/>
                                  </a:cubicBezTo>
                                  <a:cubicBezTo>
                                    <a:pt x="33" y="35"/>
                                    <a:pt x="33" y="35"/>
                                    <a:pt x="33" y="35"/>
                                  </a:cubicBezTo>
                                  <a:cubicBezTo>
                                    <a:pt x="46" y="28"/>
                                    <a:pt x="62" y="24"/>
                                    <a:pt x="81" y="24"/>
                                  </a:cubicBezTo>
                                  <a:cubicBezTo>
                                    <a:pt x="116" y="24"/>
                                    <a:pt x="136" y="41"/>
                                    <a:pt x="136" y="75"/>
                                  </a:cubicBezTo>
                                  <a:cubicBezTo>
                                    <a:pt x="136" y="81"/>
                                    <a:pt x="136" y="81"/>
                                    <a:pt x="136" y="81"/>
                                  </a:cubicBezTo>
                                  <a:cubicBezTo>
                                    <a:pt x="120" y="77"/>
                                    <a:pt x="103" y="73"/>
                                    <a:pt x="79" y="73"/>
                                  </a:cubicBezTo>
                                  <a:cubicBezTo>
                                    <a:pt x="32" y="73"/>
                                    <a:pt x="0" y="94"/>
                                    <a:pt x="0" y="134"/>
                                  </a:cubicBezTo>
                                  <a:cubicBezTo>
                                    <a:pt x="0" y="134"/>
                                    <a:pt x="0" y="134"/>
                                    <a:pt x="0" y="134"/>
                                  </a:cubicBezTo>
                                  <a:cubicBezTo>
                                    <a:pt x="0" y="172"/>
                                    <a:pt x="35" y="192"/>
                                    <a:pt x="69" y="192"/>
                                  </a:cubicBezTo>
                                  <a:cubicBezTo>
                                    <a:pt x="102" y="192"/>
                                    <a:pt x="124" y="177"/>
                                    <a:pt x="136" y="160"/>
                                  </a:cubicBezTo>
                                  <a:cubicBezTo>
                                    <a:pt x="136" y="177"/>
                                    <a:pt x="136" y="177"/>
                                    <a:pt x="136" y="177"/>
                                  </a:cubicBezTo>
                                  <a:cubicBezTo>
                                    <a:pt x="136" y="184"/>
                                    <a:pt x="142" y="190"/>
                                    <a:pt x="150" y="190"/>
                                  </a:cubicBezTo>
                                  <a:cubicBezTo>
                                    <a:pt x="157" y="190"/>
                                    <a:pt x="163" y="184"/>
                                    <a:pt x="163" y="176"/>
                                  </a:cubicBezTo>
                                  <a:cubicBezTo>
                                    <a:pt x="163" y="75"/>
                                    <a:pt x="163" y="75"/>
                                    <a:pt x="163" y="75"/>
                                  </a:cubicBezTo>
                                  <a:cubicBezTo>
                                    <a:pt x="163" y="51"/>
                                    <a:pt x="157" y="33"/>
                                    <a:pt x="144" y="20"/>
                                  </a:cubicBezTo>
                                  <a:cubicBezTo>
                                    <a:pt x="130" y="6"/>
                                    <a:pt x="110" y="0"/>
                                    <a:pt x="84" y="0"/>
                                  </a:cubicBezTo>
                                  <a:close/>
                                  <a:moveTo>
                                    <a:pt x="137" y="120"/>
                                  </a:moveTo>
                                  <a:cubicBezTo>
                                    <a:pt x="137" y="149"/>
                                    <a:pt x="109" y="170"/>
                                    <a:pt x="75" y="170"/>
                                  </a:cubicBezTo>
                                  <a:cubicBezTo>
                                    <a:pt x="49" y="170"/>
                                    <a:pt x="28" y="157"/>
                                    <a:pt x="28" y="133"/>
                                  </a:cubicBezTo>
                                  <a:cubicBezTo>
                                    <a:pt x="28" y="133"/>
                                    <a:pt x="28" y="133"/>
                                    <a:pt x="28" y="133"/>
                                  </a:cubicBezTo>
                                  <a:cubicBezTo>
                                    <a:pt x="28" y="109"/>
                                    <a:pt x="47" y="94"/>
                                    <a:pt x="82" y="94"/>
                                  </a:cubicBezTo>
                                  <a:cubicBezTo>
                                    <a:pt x="105" y="94"/>
                                    <a:pt x="123" y="98"/>
                                    <a:pt x="137" y="102"/>
                                  </a:cubicBezTo>
                                  <a:lnTo>
                                    <a:pt x="137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11530" y="5497195"/>
                              <a:ext cx="51435" cy="60960"/>
                            </a:xfrm>
                            <a:custGeom>
                              <a:avLst/>
                              <a:gdLst>
                                <a:gd name="T0" fmla="*/ 92 w 163"/>
                                <a:gd name="T1" fmla="*/ 0 h 192"/>
                                <a:gd name="T2" fmla="*/ 28 w 163"/>
                                <a:gd name="T3" fmla="*/ 37 h 192"/>
                                <a:gd name="T4" fmla="*/ 28 w 163"/>
                                <a:gd name="T5" fmla="*/ 16 h 192"/>
                                <a:gd name="T6" fmla="*/ 14 w 163"/>
                                <a:gd name="T7" fmla="*/ 2 h 192"/>
                                <a:gd name="T8" fmla="*/ 0 w 163"/>
                                <a:gd name="T9" fmla="*/ 16 h 192"/>
                                <a:gd name="T10" fmla="*/ 0 w 163"/>
                                <a:gd name="T11" fmla="*/ 178 h 192"/>
                                <a:gd name="T12" fmla="*/ 14 w 163"/>
                                <a:gd name="T13" fmla="*/ 192 h 192"/>
                                <a:gd name="T14" fmla="*/ 28 w 163"/>
                                <a:gd name="T15" fmla="*/ 178 h 192"/>
                                <a:gd name="T16" fmla="*/ 28 w 163"/>
                                <a:gd name="T17" fmla="*/ 84 h 192"/>
                                <a:gd name="T18" fmla="*/ 84 w 163"/>
                                <a:gd name="T19" fmla="*/ 25 h 192"/>
                                <a:gd name="T20" fmla="*/ 135 w 163"/>
                                <a:gd name="T21" fmla="*/ 82 h 192"/>
                                <a:gd name="T22" fmla="*/ 135 w 163"/>
                                <a:gd name="T23" fmla="*/ 178 h 192"/>
                                <a:gd name="T24" fmla="*/ 149 w 163"/>
                                <a:gd name="T25" fmla="*/ 192 h 192"/>
                                <a:gd name="T26" fmla="*/ 163 w 163"/>
                                <a:gd name="T27" fmla="*/ 178 h 192"/>
                                <a:gd name="T28" fmla="*/ 163 w 163"/>
                                <a:gd name="T29" fmla="*/ 75 h 192"/>
                                <a:gd name="T30" fmla="*/ 92 w 163"/>
                                <a:gd name="T31" fmla="*/ 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63" h="192">
                                  <a:moveTo>
                                    <a:pt x="92" y="0"/>
                                  </a:moveTo>
                                  <a:cubicBezTo>
                                    <a:pt x="60" y="0"/>
                                    <a:pt x="40" y="16"/>
                                    <a:pt x="28" y="37"/>
                                  </a:cubicBezTo>
                                  <a:cubicBezTo>
                                    <a:pt x="28" y="16"/>
                                    <a:pt x="28" y="16"/>
                                    <a:pt x="28" y="16"/>
                                  </a:cubicBezTo>
                                  <a:cubicBezTo>
                                    <a:pt x="28" y="8"/>
                                    <a:pt x="22" y="2"/>
                                    <a:pt x="14" y="2"/>
                                  </a:cubicBezTo>
                                  <a:cubicBezTo>
                                    <a:pt x="6" y="2"/>
                                    <a:pt x="0" y="9"/>
                                    <a:pt x="0" y="16"/>
                                  </a:cubicBezTo>
                                  <a:cubicBezTo>
                                    <a:pt x="0" y="178"/>
                                    <a:pt x="0" y="178"/>
                                    <a:pt x="0" y="178"/>
                                  </a:cubicBezTo>
                                  <a:cubicBezTo>
                                    <a:pt x="0" y="186"/>
                                    <a:pt x="6" y="192"/>
                                    <a:pt x="14" y="192"/>
                                  </a:cubicBezTo>
                                  <a:cubicBezTo>
                                    <a:pt x="22" y="192"/>
                                    <a:pt x="28" y="186"/>
                                    <a:pt x="28" y="178"/>
                                  </a:cubicBezTo>
                                  <a:cubicBezTo>
                                    <a:pt x="28" y="84"/>
                                    <a:pt x="28" y="84"/>
                                    <a:pt x="28" y="84"/>
                                  </a:cubicBezTo>
                                  <a:cubicBezTo>
                                    <a:pt x="28" y="49"/>
                                    <a:pt x="52" y="25"/>
                                    <a:pt x="84" y="25"/>
                                  </a:cubicBezTo>
                                  <a:cubicBezTo>
                                    <a:pt x="116" y="25"/>
                                    <a:pt x="135" y="47"/>
                                    <a:pt x="135" y="82"/>
                                  </a:cubicBezTo>
                                  <a:cubicBezTo>
                                    <a:pt x="135" y="178"/>
                                    <a:pt x="135" y="178"/>
                                    <a:pt x="135" y="178"/>
                                  </a:cubicBezTo>
                                  <a:cubicBezTo>
                                    <a:pt x="135" y="186"/>
                                    <a:pt x="141" y="192"/>
                                    <a:pt x="149" y="192"/>
                                  </a:cubicBezTo>
                                  <a:cubicBezTo>
                                    <a:pt x="157" y="192"/>
                                    <a:pt x="163" y="186"/>
                                    <a:pt x="163" y="178"/>
                                  </a:cubicBezTo>
                                  <a:cubicBezTo>
                                    <a:pt x="163" y="75"/>
                                    <a:pt x="163" y="75"/>
                                    <a:pt x="163" y="75"/>
                                  </a:cubicBezTo>
                                  <a:cubicBezTo>
                                    <a:pt x="163" y="30"/>
                                    <a:pt x="137" y="0"/>
                                    <a:pt x="9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017395" y="5497195"/>
                              <a:ext cx="51435" cy="60960"/>
                            </a:xfrm>
                            <a:custGeom>
                              <a:avLst/>
                              <a:gdLst>
                                <a:gd name="T0" fmla="*/ 92 w 163"/>
                                <a:gd name="T1" fmla="*/ 0 h 192"/>
                                <a:gd name="T2" fmla="*/ 28 w 163"/>
                                <a:gd name="T3" fmla="*/ 37 h 192"/>
                                <a:gd name="T4" fmla="*/ 28 w 163"/>
                                <a:gd name="T5" fmla="*/ 16 h 192"/>
                                <a:gd name="T6" fmla="*/ 14 w 163"/>
                                <a:gd name="T7" fmla="*/ 2 h 192"/>
                                <a:gd name="T8" fmla="*/ 0 w 163"/>
                                <a:gd name="T9" fmla="*/ 16 h 192"/>
                                <a:gd name="T10" fmla="*/ 0 w 163"/>
                                <a:gd name="T11" fmla="*/ 178 h 192"/>
                                <a:gd name="T12" fmla="*/ 14 w 163"/>
                                <a:gd name="T13" fmla="*/ 192 h 192"/>
                                <a:gd name="T14" fmla="*/ 28 w 163"/>
                                <a:gd name="T15" fmla="*/ 178 h 192"/>
                                <a:gd name="T16" fmla="*/ 28 w 163"/>
                                <a:gd name="T17" fmla="*/ 84 h 192"/>
                                <a:gd name="T18" fmla="*/ 84 w 163"/>
                                <a:gd name="T19" fmla="*/ 25 h 192"/>
                                <a:gd name="T20" fmla="*/ 135 w 163"/>
                                <a:gd name="T21" fmla="*/ 82 h 192"/>
                                <a:gd name="T22" fmla="*/ 135 w 163"/>
                                <a:gd name="T23" fmla="*/ 178 h 192"/>
                                <a:gd name="T24" fmla="*/ 149 w 163"/>
                                <a:gd name="T25" fmla="*/ 192 h 192"/>
                                <a:gd name="T26" fmla="*/ 163 w 163"/>
                                <a:gd name="T27" fmla="*/ 178 h 192"/>
                                <a:gd name="T28" fmla="*/ 163 w 163"/>
                                <a:gd name="T29" fmla="*/ 75 h 192"/>
                                <a:gd name="T30" fmla="*/ 92 w 163"/>
                                <a:gd name="T31" fmla="*/ 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63" h="192">
                                  <a:moveTo>
                                    <a:pt x="92" y="0"/>
                                  </a:moveTo>
                                  <a:cubicBezTo>
                                    <a:pt x="60" y="0"/>
                                    <a:pt x="40" y="16"/>
                                    <a:pt x="28" y="37"/>
                                  </a:cubicBezTo>
                                  <a:cubicBezTo>
                                    <a:pt x="28" y="16"/>
                                    <a:pt x="28" y="16"/>
                                    <a:pt x="28" y="16"/>
                                  </a:cubicBezTo>
                                  <a:cubicBezTo>
                                    <a:pt x="28" y="8"/>
                                    <a:pt x="22" y="2"/>
                                    <a:pt x="14" y="2"/>
                                  </a:cubicBezTo>
                                  <a:cubicBezTo>
                                    <a:pt x="6" y="2"/>
                                    <a:pt x="0" y="9"/>
                                    <a:pt x="0" y="16"/>
                                  </a:cubicBezTo>
                                  <a:cubicBezTo>
                                    <a:pt x="0" y="178"/>
                                    <a:pt x="0" y="178"/>
                                    <a:pt x="0" y="178"/>
                                  </a:cubicBezTo>
                                  <a:cubicBezTo>
                                    <a:pt x="0" y="186"/>
                                    <a:pt x="6" y="192"/>
                                    <a:pt x="14" y="192"/>
                                  </a:cubicBezTo>
                                  <a:cubicBezTo>
                                    <a:pt x="22" y="192"/>
                                    <a:pt x="28" y="186"/>
                                    <a:pt x="28" y="178"/>
                                  </a:cubicBezTo>
                                  <a:cubicBezTo>
                                    <a:pt x="28" y="84"/>
                                    <a:pt x="28" y="84"/>
                                    <a:pt x="28" y="84"/>
                                  </a:cubicBezTo>
                                  <a:cubicBezTo>
                                    <a:pt x="28" y="49"/>
                                    <a:pt x="52" y="25"/>
                                    <a:pt x="84" y="25"/>
                                  </a:cubicBezTo>
                                  <a:cubicBezTo>
                                    <a:pt x="116" y="25"/>
                                    <a:pt x="135" y="47"/>
                                    <a:pt x="135" y="82"/>
                                  </a:cubicBezTo>
                                  <a:cubicBezTo>
                                    <a:pt x="135" y="178"/>
                                    <a:pt x="135" y="178"/>
                                    <a:pt x="135" y="178"/>
                                  </a:cubicBezTo>
                                  <a:cubicBezTo>
                                    <a:pt x="135" y="186"/>
                                    <a:pt x="141" y="192"/>
                                    <a:pt x="149" y="192"/>
                                  </a:cubicBezTo>
                                  <a:cubicBezTo>
                                    <a:pt x="157" y="192"/>
                                    <a:pt x="163" y="186"/>
                                    <a:pt x="163" y="178"/>
                                  </a:cubicBezTo>
                                  <a:cubicBezTo>
                                    <a:pt x="163" y="75"/>
                                    <a:pt x="163" y="75"/>
                                    <a:pt x="163" y="75"/>
                                  </a:cubicBezTo>
                                  <a:cubicBezTo>
                                    <a:pt x="163" y="30"/>
                                    <a:pt x="137" y="0"/>
                                    <a:pt x="9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871220" y="5497830"/>
                              <a:ext cx="20955" cy="78105"/>
                            </a:xfrm>
                            <a:custGeom>
                              <a:avLst/>
                              <a:gdLst>
                                <a:gd name="T0" fmla="*/ 51 w 65"/>
                                <a:gd name="T1" fmla="*/ 0 h 247"/>
                                <a:gd name="T2" fmla="*/ 37 w 65"/>
                                <a:gd name="T3" fmla="*/ 14 h 247"/>
                                <a:gd name="T4" fmla="*/ 37 w 65"/>
                                <a:gd name="T5" fmla="*/ 200 h 247"/>
                                <a:gd name="T6" fmla="*/ 18 w 65"/>
                                <a:gd name="T7" fmla="*/ 224 h 247"/>
                                <a:gd name="T8" fmla="*/ 12 w 65"/>
                                <a:gd name="T9" fmla="*/ 223 h 247"/>
                                <a:gd name="T10" fmla="*/ 0 w 65"/>
                                <a:gd name="T11" fmla="*/ 235 h 247"/>
                                <a:gd name="T12" fmla="*/ 14 w 65"/>
                                <a:gd name="T13" fmla="*/ 247 h 247"/>
                                <a:gd name="T14" fmla="*/ 21 w 65"/>
                                <a:gd name="T15" fmla="*/ 247 h 247"/>
                                <a:gd name="T16" fmla="*/ 65 w 65"/>
                                <a:gd name="T17" fmla="*/ 199 h 247"/>
                                <a:gd name="T18" fmla="*/ 65 w 65"/>
                                <a:gd name="T19" fmla="*/ 14 h 247"/>
                                <a:gd name="T20" fmla="*/ 51 w 65"/>
                                <a:gd name="T21" fmla="*/ 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5" h="247">
                                  <a:moveTo>
                                    <a:pt x="51" y="0"/>
                                  </a:moveTo>
                                  <a:cubicBezTo>
                                    <a:pt x="43" y="0"/>
                                    <a:pt x="37" y="7"/>
                                    <a:pt x="37" y="14"/>
                                  </a:cubicBezTo>
                                  <a:cubicBezTo>
                                    <a:pt x="37" y="200"/>
                                    <a:pt x="37" y="200"/>
                                    <a:pt x="37" y="200"/>
                                  </a:cubicBezTo>
                                  <a:cubicBezTo>
                                    <a:pt x="37" y="216"/>
                                    <a:pt x="29" y="224"/>
                                    <a:pt x="18" y="224"/>
                                  </a:cubicBezTo>
                                  <a:cubicBezTo>
                                    <a:pt x="12" y="223"/>
                                    <a:pt x="12" y="223"/>
                                    <a:pt x="12" y="223"/>
                                  </a:cubicBezTo>
                                  <a:cubicBezTo>
                                    <a:pt x="6" y="223"/>
                                    <a:pt x="0" y="228"/>
                                    <a:pt x="0" y="235"/>
                                  </a:cubicBezTo>
                                  <a:cubicBezTo>
                                    <a:pt x="0" y="242"/>
                                    <a:pt x="6" y="246"/>
                                    <a:pt x="14" y="247"/>
                                  </a:cubicBezTo>
                                  <a:cubicBezTo>
                                    <a:pt x="21" y="247"/>
                                    <a:pt x="21" y="247"/>
                                    <a:pt x="21" y="247"/>
                                  </a:cubicBezTo>
                                  <a:cubicBezTo>
                                    <a:pt x="48" y="247"/>
                                    <a:pt x="65" y="232"/>
                                    <a:pt x="65" y="199"/>
                                  </a:cubicBezTo>
                                  <a:cubicBezTo>
                                    <a:pt x="65" y="14"/>
                                    <a:pt x="65" y="14"/>
                                    <a:pt x="65" y="14"/>
                                  </a:cubicBezTo>
                                  <a:cubicBezTo>
                                    <a:pt x="65" y="6"/>
                                    <a:pt x="59" y="0"/>
                                    <a:pt x="5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744980" y="5497195"/>
                              <a:ext cx="55880" cy="61595"/>
                            </a:xfrm>
                            <a:custGeom>
                              <a:avLst/>
                              <a:gdLst>
                                <a:gd name="T0" fmla="*/ 89 w 176"/>
                                <a:gd name="T1" fmla="*/ 0 h 195"/>
                                <a:gd name="T2" fmla="*/ 0 w 176"/>
                                <a:gd name="T3" fmla="*/ 97 h 195"/>
                                <a:gd name="T4" fmla="*/ 0 w 176"/>
                                <a:gd name="T5" fmla="*/ 98 h 195"/>
                                <a:gd name="T6" fmla="*/ 93 w 176"/>
                                <a:gd name="T7" fmla="*/ 195 h 195"/>
                                <a:gd name="T8" fmla="*/ 163 w 176"/>
                                <a:gd name="T9" fmla="*/ 167 h 195"/>
                                <a:gd name="T10" fmla="*/ 167 w 176"/>
                                <a:gd name="T11" fmla="*/ 158 h 195"/>
                                <a:gd name="T12" fmla="*/ 155 w 176"/>
                                <a:gd name="T13" fmla="*/ 146 h 195"/>
                                <a:gd name="T14" fmla="*/ 147 w 176"/>
                                <a:gd name="T15" fmla="*/ 149 h 195"/>
                                <a:gd name="T16" fmla="*/ 94 w 176"/>
                                <a:gd name="T17" fmla="*/ 171 h 195"/>
                                <a:gd name="T18" fmla="*/ 28 w 176"/>
                                <a:gd name="T19" fmla="*/ 108 h 195"/>
                                <a:gd name="T20" fmla="*/ 163 w 176"/>
                                <a:gd name="T21" fmla="*/ 108 h 195"/>
                                <a:gd name="T22" fmla="*/ 176 w 176"/>
                                <a:gd name="T23" fmla="*/ 95 h 195"/>
                                <a:gd name="T24" fmla="*/ 89 w 176"/>
                                <a:gd name="T25" fmla="*/ 0 h 195"/>
                                <a:gd name="T26" fmla="*/ 28 w 176"/>
                                <a:gd name="T27" fmla="*/ 87 h 195"/>
                                <a:gd name="T28" fmla="*/ 89 w 176"/>
                                <a:gd name="T29" fmla="*/ 24 h 195"/>
                                <a:gd name="T30" fmla="*/ 148 w 176"/>
                                <a:gd name="T31" fmla="*/ 87 h 195"/>
                                <a:gd name="T32" fmla="*/ 28 w 176"/>
                                <a:gd name="T33" fmla="*/ 87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6" h="195">
                                  <a:moveTo>
                                    <a:pt x="89" y="0"/>
                                  </a:moveTo>
                                  <a:cubicBezTo>
                                    <a:pt x="38" y="0"/>
                                    <a:pt x="0" y="43"/>
                                    <a:pt x="0" y="97"/>
                                  </a:cubicBezTo>
                                  <a:cubicBezTo>
                                    <a:pt x="0" y="98"/>
                                    <a:pt x="0" y="98"/>
                                    <a:pt x="0" y="98"/>
                                  </a:cubicBezTo>
                                  <a:cubicBezTo>
                                    <a:pt x="0" y="155"/>
                                    <a:pt x="42" y="195"/>
                                    <a:pt x="93" y="195"/>
                                  </a:cubicBezTo>
                                  <a:cubicBezTo>
                                    <a:pt x="125" y="195"/>
                                    <a:pt x="145" y="183"/>
                                    <a:pt x="163" y="167"/>
                                  </a:cubicBezTo>
                                  <a:cubicBezTo>
                                    <a:pt x="167" y="158"/>
                                    <a:pt x="167" y="158"/>
                                    <a:pt x="167" y="158"/>
                                  </a:cubicBezTo>
                                  <a:cubicBezTo>
                                    <a:pt x="167" y="151"/>
                                    <a:pt x="162" y="146"/>
                                    <a:pt x="155" y="146"/>
                                  </a:cubicBezTo>
                                  <a:cubicBezTo>
                                    <a:pt x="147" y="149"/>
                                    <a:pt x="147" y="149"/>
                                    <a:pt x="147" y="149"/>
                                  </a:cubicBezTo>
                                  <a:cubicBezTo>
                                    <a:pt x="134" y="162"/>
                                    <a:pt x="117" y="171"/>
                                    <a:pt x="94" y="171"/>
                                  </a:cubicBezTo>
                                  <a:cubicBezTo>
                                    <a:pt x="60" y="171"/>
                                    <a:pt x="32" y="148"/>
                                    <a:pt x="28" y="108"/>
                                  </a:cubicBezTo>
                                  <a:cubicBezTo>
                                    <a:pt x="163" y="108"/>
                                    <a:pt x="163" y="108"/>
                                    <a:pt x="163" y="108"/>
                                  </a:cubicBezTo>
                                  <a:cubicBezTo>
                                    <a:pt x="170" y="108"/>
                                    <a:pt x="176" y="102"/>
                                    <a:pt x="176" y="95"/>
                                  </a:cubicBezTo>
                                  <a:cubicBezTo>
                                    <a:pt x="176" y="45"/>
                                    <a:pt x="144" y="0"/>
                                    <a:pt x="89" y="0"/>
                                  </a:cubicBezTo>
                                  <a:close/>
                                  <a:moveTo>
                                    <a:pt x="28" y="87"/>
                                  </a:moveTo>
                                  <a:cubicBezTo>
                                    <a:pt x="32" y="51"/>
                                    <a:pt x="56" y="24"/>
                                    <a:pt x="89" y="24"/>
                                  </a:cubicBezTo>
                                  <a:cubicBezTo>
                                    <a:pt x="126" y="24"/>
                                    <a:pt x="145" y="53"/>
                                    <a:pt x="148" y="87"/>
                                  </a:cubicBezTo>
                                  <a:lnTo>
                                    <a:pt x="28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740410" y="5497830"/>
                              <a:ext cx="51435" cy="60960"/>
                            </a:xfrm>
                            <a:custGeom>
                              <a:avLst/>
                              <a:gdLst>
                                <a:gd name="T0" fmla="*/ 84 w 163"/>
                                <a:gd name="T1" fmla="*/ 0 h 192"/>
                                <a:gd name="T2" fmla="*/ 23 w 163"/>
                                <a:gd name="T3" fmla="*/ 12 h 192"/>
                                <a:gd name="T4" fmla="*/ 16 w 163"/>
                                <a:gd name="T5" fmla="*/ 24 h 192"/>
                                <a:gd name="T6" fmla="*/ 28 w 163"/>
                                <a:gd name="T7" fmla="*/ 36 h 192"/>
                                <a:gd name="T8" fmla="*/ 33 w 163"/>
                                <a:gd name="T9" fmla="*/ 35 h 192"/>
                                <a:gd name="T10" fmla="*/ 81 w 163"/>
                                <a:gd name="T11" fmla="*/ 24 h 192"/>
                                <a:gd name="T12" fmla="*/ 137 w 163"/>
                                <a:gd name="T13" fmla="*/ 75 h 192"/>
                                <a:gd name="T14" fmla="*/ 137 w 163"/>
                                <a:gd name="T15" fmla="*/ 81 h 192"/>
                                <a:gd name="T16" fmla="*/ 79 w 163"/>
                                <a:gd name="T17" fmla="*/ 73 h 192"/>
                                <a:gd name="T18" fmla="*/ 0 w 163"/>
                                <a:gd name="T19" fmla="*/ 134 h 192"/>
                                <a:gd name="T20" fmla="*/ 0 w 163"/>
                                <a:gd name="T21" fmla="*/ 134 h 192"/>
                                <a:gd name="T22" fmla="*/ 69 w 163"/>
                                <a:gd name="T23" fmla="*/ 192 h 192"/>
                                <a:gd name="T24" fmla="*/ 137 w 163"/>
                                <a:gd name="T25" fmla="*/ 160 h 192"/>
                                <a:gd name="T26" fmla="*/ 137 w 163"/>
                                <a:gd name="T27" fmla="*/ 177 h 192"/>
                                <a:gd name="T28" fmla="*/ 150 w 163"/>
                                <a:gd name="T29" fmla="*/ 190 h 192"/>
                                <a:gd name="T30" fmla="*/ 163 w 163"/>
                                <a:gd name="T31" fmla="*/ 176 h 192"/>
                                <a:gd name="T32" fmla="*/ 163 w 163"/>
                                <a:gd name="T33" fmla="*/ 75 h 192"/>
                                <a:gd name="T34" fmla="*/ 144 w 163"/>
                                <a:gd name="T35" fmla="*/ 20 h 192"/>
                                <a:gd name="T36" fmla="*/ 84 w 163"/>
                                <a:gd name="T37" fmla="*/ 0 h 192"/>
                                <a:gd name="T38" fmla="*/ 137 w 163"/>
                                <a:gd name="T39" fmla="*/ 120 h 192"/>
                                <a:gd name="T40" fmla="*/ 75 w 163"/>
                                <a:gd name="T41" fmla="*/ 170 h 192"/>
                                <a:gd name="T42" fmla="*/ 28 w 163"/>
                                <a:gd name="T43" fmla="*/ 133 h 192"/>
                                <a:gd name="T44" fmla="*/ 28 w 163"/>
                                <a:gd name="T45" fmla="*/ 133 h 192"/>
                                <a:gd name="T46" fmla="*/ 82 w 163"/>
                                <a:gd name="T47" fmla="*/ 94 h 192"/>
                                <a:gd name="T48" fmla="*/ 137 w 163"/>
                                <a:gd name="T49" fmla="*/ 102 h 192"/>
                                <a:gd name="T50" fmla="*/ 137 w 163"/>
                                <a:gd name="T51" fmla="*/ 12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63" h="192">
                                  <a:moveTo>
                                    <a:pt x="84" y="0"/>
                                  </a:moveTo>
                                  <a:cubicBezTo>
                                    <a:pt x="60" y="0"/>
                                    <a:pt x="42" y="4"/>
                                    <a:pt x="23" y="12"/>
                                  </a:cubicBezTo>
                                  <a:cubicBezTo>
                                    <a:pt x="20" y="14"/>
                                    <a:pt x="16" y="18"/>
                                    <a:pt x="16" y="24"/>
                                  </a:cubicBezTo>
                                  <a:cubicBezTo>
                                    <a:pt x="16" y="30"/>
                                    <a:pt x="21" y="36"/>
                                    <a:pt x="28" y="36"/>
                                  </a:cubicBezTo>
                                  <a:cubicBezTo>
                                    <a:pt x="33" y="35"/>
                                    <a:pt x="33" y="35"/>
                                    <a:pt x="33" y="35"/>
                                  </a:cubicBezTo>
                                  <a:cubicBezTo>
                                    <a:pt x="47" y="28"/>
                                    <a:pt x="63" y="24"/>
                                    <a:pt x="81" y="24"/>
                                  </a:cubicBezTo>
                                  <a:cubicBezTo>
                                    <a:pt x="116" y="24"/>
                                    <a:pt x="137" y="41"/>
                                    <a:pt x="137" y="75"/>
                                  </a:cubicBezTo>
                                  <a:cubicBezTo>
                                    <a:pt x="137" y="81"/>
                                    <a:pt x="137" y="81"/>
                                    <a:pt x="137" y="81"/>
                                  </a:cubicBezTo>
                                  <a:cubicBezTo>
                                    <a:pt x="120" y="77"/>
                                    <a:pt x="103" y="73"/>
                                    <a:pt x="79" y="73"/>
                                  </a:cubicBezTo>
                                  <a:cubicBezTo>
                                    <a:pt x="32" y="73"/>
                                    <a:pt x="0" y="94"/>
                                    <a:pt x="0" y="134"/>
                                  </a:cubicBezTo>
                                  <a:cubicBezTo>
                                    <a:pt x="0" y="134"/>
                                    <a:pt x="0" y="134"/>
                                    <a:pt x="0" y="134"/>
                                  </a:cubicBezTo>
                                  <a:cubicBezTo>
                                    <a:pt x="0" y="172"/>
                                    <a:pt x="35" y="192"/>
                                    <a:pt x="69" y="192"/>
                                  </a:cubicBezTo>
                                  <a:cubicBezTo>
                                    <a:pt x="102" y="192"/>
                                    <a:pt x="124" y="177"/>
                                    <a:pt x="137" y="160"/>
                                  </a:cubicBezTo>
                                  <a:cubicBezTo>
                                    <a:pt x="137" y="177"/>
                                    <a:pt x="137" y="177"/>
                                    <a:pt x="137" y="177"/>
                                  </a:cubicBezTo>
                                  <a:cubicBezTo>
                                    <a:pt x="137" y="184"/>
                                    <a:pt x="142" y="190"/>
                                    <a:pt x="150" y="190"/>
                                  </a:cubicBezTo>
                                  <a:cubicBezTo>
                                    <a:pt x="158" y="190"/>
                                    <a:pt x="163" y="184"/>
                                    <a:pt x="163" y="176"/>
                                  </a:cubicBezTo>
                                  <a:cubicBezTo>
                                    <a:pt x="163" y="75"/>
                                    <a:pt x="163" y="75"/>
                                    <a:pt x="163" y="75"/>
                                  </a:cubicBezTo>
                                  <a:cubicBezTo>
                                    <a:pt x="163" y="51"/>
                                    <a:pt x="157" y="33"/>
                                    <a:pt x="144" y="20"/>
                                  </a:cubicBezTo>
                                  <a:cubicBezTo>
                                    <a:pt x="131" y="6"/>
                                    <a:pt x="110" y="0"/>
                                    <a:pt x="84" y="0"/>
                                  </a:cubicBezTo>
                                  <a:close/>
                                  <a:moveTo>
                                    <a:pt x="137" y="120"/>
                                  </a:moveTo>
                                  <a:cubicBezTo>
                                    <a:pt x="137" y="149"/>
                                    <a:pt x="109" y="170"/>
                                    <a:pt x="75" y="170"/>
                                  </a:cubicBezTo>
                                  <a:cubicBezTo>
                                    <a:pt x="50" y="170"/>
                                    <a:pt x="28" y="157"/>
                                    <a:pt x="28" y="133"/>
                                  </a:cubicBezTo>
                                  <a:cubicBezTo>
                                    <a:pt x="28" y="133"/>
                                    <a:pt x="28" y="133"/>
                                    <a:pt x="28" y="133"/>
                                  </a:cubicBezTo>
                                  <a:cubicBezTo>
                                    <a:pt x="28" y="109"/>
                                    <a:pt x="47" y="94"/>
                                    <a:pt x="82" y="94"/>
                                  </a:cubicBezTo>
                                  <a:cubicBezTo>
                                    <a:pt x="105" y="94"/>
                                    <a:pt x="123" y="98"/>
                                    <a:pt x="137" y="102"/>
                                  </a:cubicBezTo>
                                  <a:lnTo>
                                    <a:pt x="137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394335" y="5497195"/>
                              <a:ext cx="90170" cy="60960"/>
                            </a:xfrm>
                            <a:custGeom>
                              <a:avLst/>
                              <a:gdLst>
                                <a:gd name="T0" fmla="*/ 213 w 283"/>
                                <a:gd name="T1" fmla="*/ 0 h 192"/>
                                <a:gd name="T2" fmla="*/ 148 w 283"/>
                                <a:gd name="T3" fmla="*/ 37 h 192"/>
                                <a:gd name="T4" fmla="*/ 88 w 283"/>
                                <a:gd name="T5" fmla="*/ 0 h 192"/>
                                <a:gd name="T6" fmla="*/ 28 w 283"/>
                                <a:gd name="T7" fmla="*/ 35 h 192"/>
                                <a:gd name="T8" fmla="*/ 28 w 283"/>
                                <a:gd name="T9" fmla="*/ 16 h 192"/>
                                <a:gd name="T10" fmla="*/ 14 w 283"/>
                                <a:gd name="T11" fmla="*/ 2 h 192"/>
                                <a:gd name="T12" fmla="*/ 0 w 283"/>
                                <a:gd name="T13" fmla="*/ 16 h 192"/>
                                <a:gd name="T14" fmla="*/ 0 w 283"/>
                                <a:gd name="T15" fmla="*/ 178 h 192"/>
                                <a:gd name="T16" fmla="*/ 14 w 283"/>
                                <a:gd name="T17" fmla="*/ 192 h 192"/>
                                <a:gd name="T18" fmla="*/ 28 w 283"/>
                                <a:gd name="T19" fmla="*/ 178 h 192"/>
                                <a:gd name="T20" fmla="*/ 28 w 283"/>
                                <a:gd name="T21" fmla="*/ 84 h 192"/>
                                <a:gd name="T22" fmla="*/ 80 w 283"/>
                                <a:gd name="T23" fmla="*/ 25 h 192"/>
                                <a:gd name="T24" fmla="*/ 128 w 283"/>
                                <a:gd name="T25" fmla="*/ 81 h 192"/>
                                <a:gd name="T26" fmla="*/ 128 w 283"/>
                                <a:gd name="T27" fmla="*/ 178 h 192"/>
                                <a:gd name="T28" fmla="*/ 141 w 283"/>
                                <a:gd name="T29" fmla="*/ 192 h 192"/>
                                <a:gd name="T30" fmla="*/ 155 w 283"/>
                                <a:gd name="T31" fmla="*/ 178 h 192"/>
                                <a:gd name="T32" fmla="*/ 155 w 283"/>
                                <a:gd name="T33" fmla="*/ 83 h 192"/>
                                <a:gd name="T34" fmla="*/ 207 w 283"/>
                                <a:gd name="T35" fmla="*/ 25 h 192"/>
                                <a:gd name="T36" fmla="*/ 255 w 283"/>
                                <a:gd name="T37" fmla="*/ 82 h 192"/>
                                <a:gd name="T38" fmla="*/ 255 w 283"/>
                                <a:gd name="T39" fmla="*/ 178 h 192"/>
                                <a:gd name="T40" fmla="*/ 269 w 283"/>
                                <a:gd name="T41" fmla="*/ 192 h 192"/>
                                <a:gd name="T42" fmla="*/ 283 w 283"/>
                                <a:gd name="T43" fmla="*/ 178 h 192"/>
                                <a:gd name="T44" fmla="*/ 283 w 283"/>
                                <a:gd name="T45" fmla="*/ 75 h 192"/>
                                <a:gd name="T46" fmla="*/ 213 w 283"/>
                                <a:gd name="T47" fmla="*/ 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83" h="192">
                                  <a:moveTo>
                                    <a:pt x="213" y="0"/>
                                  </a:moveTo>
                                  <a:cubicBezTo>
                                    <a:pt x="181" y="0"/>
                                    <a:pt x="161" y="17"/>
                                    <a:pt x="148" y="37"/>
                                  </a:cubicBezTo>
                                  <a:cubicBezTo>
                                    <a:pt x="138" y="16"/>
                                    <a:pt x="118" y="0"/>
                                    <a:pt x="88" y="0"/>
                                  </a:cubicBezTo>
                                  <a:cubicBezTo>
                                    <a:pt x="57" y="0"/>
                                    <a:pt x="40" y="17"/>
                                    <a:pt x="28" y="35"/>
                                  </a:cubicBezTo>
                                  <a:cubicBezTo>
                                    <a:pt x="28" y="16"/>
                                    <a:pt x="28" y="16"/>
                                    <a:pt x="28" y="16"/>
                                  </a:cubicBezTo>
                                  <a:cubicBezTo>
                                    <a:pt x="28" y="8"/>
                                    <a:pt x="22" y="2"/>
                                    <a:pt x="14" y="2"/>
                                  </a:cubicBezTo>
                                  <a:cubicBezTo>
                                    <a:pt x="6" y="2"/>
                                    <a:pt x="0" y="9"/>
                                    <a:pt x="0" y="16"/>
                                  </a:cubicBezTo>
                                  <a:cubicBezTo>
                                    <a:pt x="0" y="178"/>
                                    <a:pt x="0" y="178"/>
                                    <a:pt x="0" y="178"/>
                                  </a:cubicBezTo>
                                  <a:cubicBezTo>
                                    <a:pt x="0" y="186"/>
                                    <a:pt x="6" y="192"/>
                                    <a:pt x="14" y="192"/>
                                  </a:cubicBezTo>
                                  <a:cubicBezTo>
                                    <a:pt x="22" y="192"/>
                                    <a:pt x="28" y="186"/>
                                    <a:pt x="28" y="178"/>
                                  </a:cubicBezTo>
                                  <a:cubicBezTo>
                                    <a:pt x="28" y="84"/>
                                    <a:pt x="28" y="84"/>
                                    <a:pt x="28" y="84"/>
                                  </a:cubicBezTo>
                                  <a:cubicBezTo>
                                    <a:pt x="28" y="50"/>
                                    <a:pt x="50" y="25"/>
                                    <a:pt x="80" y="25"/>
                                  </a:cubicBezTo>
                                  <a:cubicBezTo>
                                    <a:pt x="109" y="25"/>
                                    <a:pt x="128" y="46"/>
                                    <a:pt x="128" y="81"/>
                                  </a:cubicBezTo>
                                  <a:cubicBezTo>
                                    <a:pt x="128" y="178"/>
                                    <a:pt x="128" y="178"/>
                                    <a:pt x="128" y="178"/>
                                  </a:cubicBezTo>
                                  <a:cubicBezTo>
                                    <a:pt x="128" y="186"/>
                                    <a:pt x="134" y="192"/>
                                    <a:pt x="141" y="192"/>
                                  </a:cubicBezTo>
                                  <a:cubicBezTo>
                                    <a:pt x="149" y="192"/>
                                    <a:pt x="155" y="186"/>
                                    <a:pt x="155" y="178"/>
                                  </a:cubicBezTo>
                                  <a:cubicBezTo>
                                    <a:pt x="155" y="83"/>
                                    <a:pt x="155" y="83"/>
                                    <a:pt x="155" y="83"/>
                                  </a:cubicBezTo>
                                  <a:cubicBezTo>
                                    <a:pt x="155" y="46"/>
                                    <a:pt x="178" y="25"/>
                                    <a:pt x="207" y="25"/>
                                  </a:cubicBezTo>
                                  <a:cubicBezTo>
                                    <a:pt x="237" y="25"/>
                                    <a:pt x="255" y="46"/>
                                    <a:pt x="255" y="82"/>
                                  </a:cubicBezTo>
                                  <a:cubicBezTo>
                                    <a:pt x="255" y="178"/>
                                    <a:pt x="255" y="178"/>
                                    <a:pt x="255" y="178"/>
                                  </a:cubicBezTo>
                                  <a:cubicBezTo>
                                    <a:pt x="255" y="186"/>
                                    <a:pt x="261" y="192"/>
                                    <a:pt x="269" y="192"/>
                                  </a:cubicBezTo>
                                  <a:cubicBezTo>
                                    <a:pt x="276" y="192"/>
                                    <a:pt x="283" y="186"/>
                                    <a:pt x="283" y="178"/>
                                  </a:cubicBezTo>
                                  <a:cubicBezTo>
                                    <a:pt x="283" y="75"/>
                                    <a:pt x="283" y="75"/>
                                    <a:pt x="283" y="75"/>
                                  </a:cubicBezTo>
                                  <a:cubicBezTo>
                                    <a:pt x="283" y="29"/>
                                    <a:pt x="256" y="0"/>
                                    <a:pt x="21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323215" y="5497830"/>
                              <a:ext cx="52070" cy="60960"/>
                            </a:xfrm>
                            <a:custGeom>
                              <a:avLst/>
                              <a:gdLst>
                                <a:gd name="T0" fmla="*/ 84 w 163"/>
                                <a:gd name="T1" fmla="*/ 0 h 192"/>
                                <a:gd name="T2" fmla="*/ 23 w 163"/>
                                <a:gd name="T3" fmla="*/ 12 h 192"/>
                                <a:gd name="T4" fmla="*/ 16 w 163"/>
                                <a:gd name="T5" fmla="*/ 24 h 192"/>
                                <a:gd name="T6" fmla="*/ 28 w 163"/>
                                <a:gd name="T7" fmla="*/ 36 h 192"/>
                                <a:gd name="T8" fmla="*/ 33 w 163"/>
                                <a:gd name="T9" fmla="*/ 35 h 192"/>
                                <a:gd name="T10" fmla="*/ 81 w 163"/>
                                <a:gd name="T11" fmla="*/ 24 h 192"/>
                                <a:gd name="T12" fmla="*/ 137 w 163"/>
                                <a:gd name="T13" fmla="*/ 75 h 192"/>
                                <a:gd name="T14" fmla="*/ 137 w 163"/>
                                <a:gd name="T15" fmla="*/ 81 h 192"/>
                                <a:gd name="T16" fmla="*/ 80 w 163"/>
                                <a:gd name="T17" fmla="*/ 73 h 192"/>
                                <a:gd name="T18" fmla="*/ 0 w 163"/>
                                <a:gd name="T19" fmla="*/ 134 h 192"/>
                                <a:gd name="T20" fmla="*/ 0 w 163"/>
                                <a:gd name="T21" fmla="*/ 134 h 192"/>
                                <a:gd name="T22" fmla="*/ 69 w 163"/>
                                <a:gd name="T23" fmla="*/ 192 h 192"/>
                                <a:gd name="T24" fmla="*/ 137 w 163"/>
                                <a:gd name="T25" fmla="*/ 160 h 192"/>
                                <a:gd name="T26" fmla="*/ 137 w 163"/>
                                <a:gd name="T27" fmla="*/ 177 h 192"/>
                                <a:gd name="T28" fmla="*/ 150 w 163"/>
                                <a:gd name="T29" fmla="*/ 190 h 192"/>
                                <a:gd name="T30" fmla="*/ 163 w 163"/>
                                <a:gd name="T31" fmla="*/ 176 h 192"/>
                                <a:gd name="T32" fmla="*/ 163 w 163"/>
                                <a:gd name="T33" fmla="*/ 75 h 192"/>
                                <a:gd name="T34" fmla="*/ 144 w 163"/>
                                <a:gd name="T35" fmla="*/ 20 h 192"/>
                                <a:gd name="T36" fmla="*/ 84 w 163"/>
                                <a:gd name="T37" fmla="*/ 0 h 192"/>
                                <a:gd name="T38" fmla="*/ 137 w 163"/>
                                <a:gd name="T39" fmla="*/ 120 h 192"/>
                                <a:gd name="T40" fmla="*/ 75 w 163"/>
                                <a:gd name="T41" fmla="*/ 170 h 192"/>
                                <a:gd name="T42" fmla="*/ 28 w 163"/>
                                <a:gd name="T43" fmla="*/ 133 h 192"/>
                                <a:gd name="T44" fmla="*/ 28 w 163"/>
                                <a:gd name="T45" fmla="*/ 133 h 192"/>
                                <a:gd name="T46" fmla="*/ 82 w 163"/>
                                <a:gd name="T47" fmla="*/ 94 h 192"/>
                                <a:gd name="T48" fmla="*/ 137 w 163"/>
                                <a:gd name="T49" fmla="*/ 102 h 192"/>
                                <a:gd name="T50" fmla="*/ 137 w 163"/>
                                <a:gd name="T51" fmla="*/ 12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63" h="192">
                                  <a:moveTo>
                                    <a:pt x="84" y="0"/>
                                  </a:moveTo>
                                  <a:cubicBezTo>
                                    <a:pt x="60" y="0"/>
                                    <a:pt x="42" y="4"/>
                                    <a:pt x="23" y="12"/>
                                  </a:cubicBezTo>
                                  <a:cubicBezTo>
                                    <a:pt x="20" y="14"/>
                                    <a:pt x="16" y="18"/>
                                    <a:pt x="16" y="24"/>
                                  </a:cubicBezTo>
                                  <a:cubicBezTo>
                                    <a:pt x="16" y="30"/>
                                    <a:pt x="22" y="36"/>
                                    <a:pt x="28" y="36"/>
                                  </a:cubicBezTo>
                                  <a:cubicBezTo>
                                    <a:pt x="33" y="35"/>
                                    <a:pt x="33" y="35"/>
                                    <a:pt x="33" y="35"/>
                                  </a:cubicBezTo>
                                  <a:cubicBezTo>
                                    <a:pt x="47" y="28"/>
                                    <a:pt x="63" y="24"/>
                                    <a:pt x="81" y="24"/>
                                  </a:cubicBezTo>
                                  <a:cubicBezTo>
                                    <a:pt x="116" y="24"/>
                                    <a:pt x="137" y="41"/>
                                    <a:pt x="137" y="75"/>
                                  </a:cubicBezTo>
                                  <a:cubicBezTo>
                                    <a:pt x="137" y="81"/>
                                    <a:pt x="137" y="81"/>
                                    <a:pt x="137" y="81"/>
                                  </a:cubicBezTo>
                                  <a:cubicBezTo>
                                    <a:pt x="120" y="77"/>
                                    <a:pt x="103" y="73"/>
                                    <a:pt x="80" y="73"/>
                                  </a:cubicBezTo>
                                  <a:cubicBezTo>
                                    <a:pt x="32" y="73"/>
                                    <a:pt x="0" y="94"/>
                                    <a:pt x="0" y="134"/>
                                  </a:cubicBezTo>
                                  <a:cubicBezTo>
                                    <a:pt x="0" y="134"/>
                                    <a:pt x="0" y="134"/>
                                    <a:pt x="0" y="134"/>
                                  </a:cubicBezTo>
                                  <a:cubicBezTo>
                                    <a:pt x="0" y="172"/>
                                    <a:pt x="35" y="192"/>
                                    <a:pt x="69" y="192"/>
                                  </a:cubicBezTo>
                                  <a:cubicBezTo>
                                    <a:pt x="102" y="192"/>
                                    <a:pt x="124" y="177"/>
                                    <a:pt x="137" y="160"/>
                                  </a:cubicBezTo>
                                  <a:cubicBezTo>
                                    <a:pt x="137" y="177"/>
                                    <a:pt x="137" y="177"/>
                                    <a:pt x="137" y="177"/>
                                  </a:cubicBezTo>
                                  <a:cubicBezTo>
                                    <a:pt x="137" y="184"/>
                                    <a:pt x="142" y="190"/>
                                    <a:pt x="150" y="190"/>
                                  </a:cubicBezTo>
                                  <a:cubicBezTo>
                                    <a:pt x="158" y="190"/>
                                    <a:pt x="163" y="184"/>
                                    <a:pt x="163" y="176"/>
                                  </a:cubicBezTo>
                                  <a:cubicBezTo>
                                    <a:pt x="163" y="75"/>
                                    <a:pt x="163" y="75"/>
                                    <a:pt x="163" y="75"/>
                                  </a:cubicBezTo>
                                  <a:cubicBezTo>
                                    <a:pt x="163" y="51"/>
                                    <a:pt x="157" y="33"/>
                                    <a:pt x="144" y="20"/>
                                  </a:cubicBezTo>
                                  <a:cubicBezTo>
                                    <a:pt x="131" y="6"/>
                                    <a:pt x="111" y="0"/>
                                    <a:pt x="84" y="0"/>
                                  </a:cubicBezTo>
                                  <a:close/>
                                  <a:moveTo>
                                    <a:pt x="137" y="120"/>
                                  </a:moveTo>
                                  <a:cubicBezTo>
                                    <a:pt x="137" y="149"/>
                                    <a:pt x="109" y="170"/>
                                    <a:pt x="75" y="170"/>
                                  </a:cubicBezTo>
                                  <a:cubicBezTo>
                                    <a:pt x="50" y="170"/>
                                    <a:pt x="28" y="157"/>
                                    <a:pt x="28" y="133"/>
                                  </a:cubicBezTo>
                                  <a:cubicBezTo>
                                    <a:pt x="28" y="133"/>
                                    <a:pt x="28" y="133"/>
                                    <a:pt x="28" y="133"/>
                                  </a:cubicBezTo>
                                  <a:cubicBezTo>
                                    <a:pt x="28" y="109"/>
                                    <a:pt x="47" y="94"/>
                                    <a:pt x="82" y="94"/>
                                  </a:cubicBezTo>
                                  <a:cubicBezTo>
                                    <a:pt x="105" y="94"/>
                                    <a:pt x="123" y="98"/>
                                    <a:pt x="137" y="102"/>
                                  </a:cubicBezTo>
                                  <a:lnTo>
                                    <a:pt x="137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2084705" y="5497195"/>
                              <a:ext cx="59690" cy="78740"/>
                            </a:xfrm>
                            <a:custGeom>
                              <a:avLst/>
                              <a:gdLst>
                                <a:gd name="T0" fmla="*/ 174 w 188"/>
                                <a:gd name="T1" fmla="*/ 2 h 249"/>
                                <a:gd name="T2" fmla="*/ 160 w 188"/>
                                <a:gd name="T3" fmla="*/ 16 h 249"/>
                                <a:gd name="T4" fmla="*/ 160 w 188"/>
                                <a:gd name="T5" fmla="*/ 38 h 249"/>
                                <a:gd name="T6" fmla="*/ 87 w 188"/>
                                <a:gd name="T7" fmla="*/ 0 h 249"/>
                                <a:gd name="T8" fmla="*/ 0 w 188"/>
                                <a:gd name="T9" fmla="*/ 88 h 249"/>
                                <a:gd name="T10" fmla="*/ 0 w 188"/>
                                <a:gd name="T11" fmla="*/ 89 h 249"/>
                                <a:gd name="T12" fmla="*/ 87 w 188"/>
                                <a:gd name="T13" fmla="*/ 176 h 249"/>
                                <a:gd name="T14" fmla="*/ 161 w 188"/>
                                <a:gd name="T15" fmla="*/ 137 h 249"/>
                                <a:gd name="T16" fmla="*/ 161 w 188"/>
                                <a:gd name="T17" fmla="*/ 159 h 249"/>
                                <a:gd name="T18" fmla="*/ 93 w 188"/>
                                <a:gd name="T19" fmla="*/ 225 h 249"/>
                                <a:gd name="T20" fmla="*/ 27 w 188"/>
                                <a:gd name="T21" fmla="*/ 205 h 249"/>
                                <a:gd name="T22" fmla="*/ 21 w 188"/>
                                <a:gd name="T23" fmla="*/ 203 h 249"/>
                                <a:gd name="T24" fmla="*/ 8 w 188"/>
                                <a:gd name="T25" fmla="*/ 215 h 249"/>
                                <a:gd name="T26" fmla="*/ 15 w 188"/>
                                <a:gd name="T27" fmla="*/ 227 h 249"/>
                                <a:gd name="T28" fmla="*/ 93 w 188"/>
                                <a:gd name="T29" fmla="*/ 249 h 249"/>
                                <a:gd name="T30" fmla="*/ 164 w 188"/>
                                <a:gd name="T31" fmla="*/ 224 h 249"/>
                                <a:gd name="T32" fmla="*/ 188 w 188"/>
                                <a:gd name="T33" fmla="*/ 158 h 249"/>
                                <a:gd name="T34" fmla="*/ 188 w 188"/>
                                <a:gd name="T35" fmla="*/ 16 h 249"/>
                                <a:gd name="T36" fmla="*/ 174 w 188"/>
                                <a:gd name="T37" fmla="*/ 2 h 249"/>
                                <a:gd name="T38" fmla="*/ 161 w 188"/>
                                <a:gd name="T39" fmla="*/ 88 h 249"/>
                                <a:gd name="T40" fmla="*/ 93 w 188"/>
                                <a:gd name="T41" fmla="*/ 151 h 249"/>
                                <a:gd name="T42" fmla="*/ 28 w 188"/>
                                <a:gd name="T43" fmla="*/ 88 h 249"/>
                                <a:gd name="T44" fmla="*/ 28 w 188"/>
                                <a:gd name="T45" fmla="*/ 87 h 249"/>
                                <a:gd name="T46" fmla="*/ 93 w 188"/>
                                <a:gd name="T47" fmla="*/ 25 h 249"/>
                                <a:gd name="T48" fmla="*/ 161 w 188"/>
                                <a:gd name="T49" fmla="*/ 88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88" h="249">
                                  <a:moveTo>
                                    <a:pt x="174" y="2"/>
                                  </a:moveTo>
                                  <a:cubicBezTo>
                                    <a:pt x="166" y="2"/>
                                    <a:pt x="160" y="9"/>
                                    <a:pt x="160" y="16"/>
                                  </a:cubicBezTo>
                                  <a:cubicBezTo>
                                    <a:pt x="160" y="38"/>
                                    <a:pt x="160" y="38"/>
                                    <a:pt x="160" y="38"/>
                                  </a:cubicBezTo>
                                  <a:cubicBezTo>
                                    <a:pt x="145" y="17"/>
                                    <a:pt x="122" y="0"/>
                                    <a:pt x="87" y="0"/>
                                  </a:cubicBezTo>
                                  <a:cubicBezTo>
                                    <a:pt x="43" y="0"/>
                                    <a:pt x="0" y="34"/>
                                    <a:pt x="0" y="88"/>
                                  </a:cubicBezTo>
                                  <a:cubicBezTo>
                                    <a:pt x="0" y="89"/>
                                    <a:pt x="0" y="89"/>
                                    <a:pt x="0" y="89"/>
                                  </a:cubicBezTo>
                                  <a:cubicBezTo>
                                    <a:pt x="0" y="142"/>
                                    <a:pt x="43" y="176"/>
                                    <a:pt x="87" y="176"/>
                                  </a:cubicBezTo>
                                  <a:cubicBezTo>
                                    <a:pt x="122" y="176"/>
                                    <a:pt x="144" y="158"/>
                                    <a:pt x="161" y="137"/>
                                  </a:cubicBezTo>
                                  <a:cubicBezTo>
                                    <a:pt x="161" y="159"/>
                                    <a:pt x="161" y="159"/>
                                    <a:pt x="161" y="159"/>
                                  </a:cubicBezTo>
                                  <a:cubicBezTo>
                                    <a:pt x="161" y="202"/>
                                    <a:pt x="134" y="225"/>
                                    <a:pt x="93" y="225"/>
                                  </a:cubicBezTo>
                                  <a:cubicBezTo>
                                    <a:pt x="69" y="225"/>
                                    <a:pt x="46" y="218"/>
                                    <a:pt x="27" y="205"/>
                                  </a:cubicBezTo>
                                  <a:cubicBezTo>
                                    <a:pt x="21" y="203"/>
                                    <a:pt x="21" y="203"/>
                                    <a:pt x="21" y="203"/>
                                  </a:cubicBezTo>
                                  <a:cubicBezTo>
                                    <a:pt x="14" y="203"/>
                                    <a:pt x="8" y="209"/>
                                    <a:pt x="8" y="215"/>
                                  </a:cubicBezTo>
                                  <a:cubicBezTo>
                                    <a:pt x="8" y="220"/>
                                    <a:pt x="11" y="225"/>
                                    <a:pt x="15" y="227"/>
                                  </a:cubicBezTo>
                                  <a:cubicBezTo>
                                    <a:pt x="39" y="241"/>
                                    <a:pt x="65" y="249"/>
                                    <a:pt x="93" y="249"/>
                                  </a:cubicBezTo>
                                  <a:cubicBezTo>
                                    <a:pt x="123" y="249"/>
                                    <a:pt x="148" y="240"/>
                                    <a:pt x="164" y="224"/>
                                  </a:cubicBezTo>
                                  <a:cubicBezTo>
                                    <a:pt x="179" y="209"/>
                                    <a:pt x="188" y="187"/>
                                    <a:pt x="188" y="158"/>
                                  </a:cubicBezTo>
                                  <a:cubicBezTo>
                                    <a:pt x="188" y="16"/>
                                    <a:pt x="188" y="16"/>
                                    <a:pt x="188" y="16"/>
                                  </a:cubicBezTo>
                                  <a:cubicBezTo>
                                    <a:pt x="188" y="9"/>
                                    <a:pt x="182" y="2"/>
                                    <a:pt x="174" y="2"/>
                                  </a:cubicBezTo>
                                  <a:close/>
                                  <a:moveTo>
                                    <a:pt x="161" y="88"/>
                                  </a:moveTo>
                                  <a:cubicBezTo>
                                    <a:pt x="161" y="126"/>
                                    <a:pt x="128" y="151"/>
                                    <a:pt x="93" y="151"/>
                                  </a:cubicBezTo>
                                  <a:cubicBezTo>
                                    <a:pt x="58" y="151"/>
                                    <a:pt x="28" y="126"/>
                                    <a:pt x="28" y="88"/>
                                  </a:cubicBezTo>
                                  <a:cubicBezTo>
                                    <a:pt x="28" y="87"/>
                                    <a:pt x="28" y="87"/>
                                    <a:pt x="28" y="87"/>
                                  </a:cubicBezTo>
                                  <a:cubicBezTo>
                                    <a:pt x="28" y="49"/>
                                    <a:pt x="58" y="25"/>
                                    <a:pt x="93" y="25"/>
                                  </a:cubicBezTo>
                                  <a:cubicBezTo>
                                    <a:pt x="128" y="25"/>
                                    <a:pt x="161" y="50"/>
                                    <a:pt x="161" y="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50825" y="5476875"/>
                              <a:ext cx="59690" cy="81915"/>
                            </a:xfrm>
                            <a:custGeom>
                              <a:avLst/>
                              <a:gdLst>
                                <a:gd name="T0" fmla="*/ 105 w 187"/>
                                <a:gd name="T1" fmla="*/ 116 h 259"/>
                                <a:gd name="T2" fmla="*/ 36 w 187"/>
                                <a:gd name="T3" fmla="*/ 67 h 259"/>
                                <a:gd name="T4" fmla="*/ 36 w 187"/>
                                <a:gd name="T5" fmla="*/ 66 h 259"/>
                                <a:gd name="T6" fmla="*/ 90 w 187"/>
                                <a:gd name="T7" fmla="*/ 25 h 259"/>
                                <a:gd name="T8" fmla="*/ 155 w 187"/>
                                <a:gd name="T9" fmla="*/ 47 h 259"/>
                                <a:gd name="T10" fmla="*/ 164 w 187"/>
                                <a:gd name="T11" fmla="*/ 50 h 259"/>
                                <a:gd name="T12" fmla="*/ 177 w 187"/>
                                <a:gd name="T13" fmla="*/ 36 h 259"/>
                                <a:gd name="T14" fmla="*/ 171 w 187"/>
                                <a:gd name="T15" fmla="*/ 25 h 259"/>
                                <a:gd name="T16" fmla="*/ 91 w 187"/>
                                <a:gd name="T17" fmla="*/ 0 h 259"/>
                                <a:gd name="T18" fmla="*/ 8 w 187"/>
                                <a:gd name="T19" fmla="*/ 68 h 259"/>
                                <a:gd name="T20" fmla="*/ 8 w 187"/>
                                <a:gd name="T21" fmla="*/ 69 h 259"/>
                                <a:gd name="T22" fmla="*/ 93 w 187"/>
                                <a:gd name="T23" fmla="*/ 142 h 259"/>
                                <a:gd name="T24" fmla="*/ 158 w 187"/>
                                <a:gd name="T25" fmla="*/ 190 h 259"/>
                                <a:gd name="T26" fmla="*/ 158 w 187"/>
                                <a:gd name="T27" fmla="*/ 191 h 259"/>
                                <a:gd name="T28" fmla="*/ 102 w 187"/>
                                <a:gd name="T29" fmla="*/ 233 h 259"/>
                                <a:gd name="T30" fmla="*/ 22 w 187"/>
                                <a:gd name="T31" fmla="*/ 203 h 259"/>
                                <a:gd name="T32" fmla="*/ 14 w 187"/>
                                <a:gd name="T33" fmla="*/ 200 h 259"/>
                                <a:gd name="T34" fmla="*/ 0 w 187"/>
                                <a:gd name="T35" fmla="*/ 214 h 259"/>
                                <a:gd name="T36" fmla="*/ 5 w 187"/>
                                <a:gd name="T37" fmla="*/ 225 h 259"/>
                                <a:gd name="T38" fmla="*/ 101 w 187"/>
                                <a:gd name="T39" fmla="*/ 259 h 259"/>
                                <a:gd name="T40" fmla="*/ 187 w 187"/>
                                <a:gd name="T41" fmla="*/ 188 h 259"/>
                                <a:gd name="T42" fmla="*/ 187 w 187"/>
                                <a:gd name="T43" fmla="*/ 187 h 259"/>
                                <a:gd name="T44" fmla="*/ 105 w 187"/>
                                <a:gd name="T45" fmla="*/ 116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87" h="259">
                                  <a:moveTo>
                                    <a:pt x="105" y="116"/>
                                  </a:moveTo>
                                  <a:cubicBezTo>
                                    <a:pt x="49" y="104"/>
                                    <a:pt x="36" y="90"/>
                                    <a:pt x="36" y="67"/>
                                  </a:cubicBezTo>
                                  <a:cubicBezTo>
                                    <a:pt x="36" y="66"/>
                                    <a:pt x="36" y="66"/>
                                    <a:pt x="36" y="66"/>
                                  </a:cubicBezTo>
                                  <a:cubicBezTo>
                                    <a:pt x="36" y="43"/>
                                    <a:pt x="57" y="25"/>
                                    <a:pt x="90" y="25"/>
                                  </a:cubicBezTo>
                                  <a:cubicBezTo>
                                    <a:pt x="114" y="25"/>
                                    <a:pt x="134" y="32"/>
                                    <a:pt x="155" y="47"/>
                                  </a:cubicBezTo>
                                  <a:cubicBezTo>
                                    <a:pt x="164" y="50"/>
                                    <a:pt x="164" y="50"/>
                                    <a:pt x="164" y="50"/>
                                  </a:cubicBezTo>
                                  <a:cubicBezTo>
                                    <a:pt x="171" y="50"/>
                                    <a:pt x="177" y="44"/>
                                    <a:pt x="177" y="36"/>
                                  </a:cubicBezTo>
                                  <a:cubicBezTo>
                                    <a:pt x="177" y="31"/>
                                    <a:pt x="174" y="27"/>
                                    <a:pt x="171" y="25"/>
                                  </a:cubicBezTo>
                                  <a:cubicBezTo>
                                    <a:pt x="148" y="8"/>
                                    <a:pt x="124" y="0"/>
                                    <a:pt x="91" y="0"/>
                                  </a:cubicBezTo>
                                  <a:cubicBezTo>
                                    <a:pt x="43" y="0"/>
                                    <a:pt x="8" y="29"/>
                                    <a:pt x="8" y="68"/>
                                  </a:cubicBezTo>
                                  <a:cubicBezTo>
                                    <a:pt x="8" y="69"/>
                                    <a:pt x="8" y="69"/>
                                    <a:pt x="8" y="69"/>
                                  </a:cubicBezTo>
                                  <a:cubicBezTo>
                                    <a:pt x="8" y="111"/>
                                    <a:pt x="35" y="129"/>
                                    <a:pt x="93" y="142"/>
                                  </a:cubicBezTo>
                                  <a:cubicBezTo>
                                    <a:pt x="146" y="153"/>
                                    <a:pt x="158" y="166"/>
                                    <a:pt x="158" y="190"/>
                                  </a:cubicBezTo>
                                  <a:cubicBezTo>
                                    <a:pt x="158" y="191"/>
                                    <a:pt x="158" y="191"/>
                                    <a:pt x="158" y="191"/>
                                  </a:cubicBezTo>
                                  <a:cubicBezTo>
                                    <a:pt x="158" y="215"/>
                                    <a:pt x="136" y="233"/>
                                    <a:pt x="102" y="233"/>
                                  </a:cubicBezTo>
                                  <a:cubicBezTo>
                                    <a:pt x="70" y="233"/>
                                    <a:pt x="46" y="224"/>
                                    <a:pt x="22" y="203"/>
                                  </a:cubicBezTo>
                                  <a:cubicBezTo>
                                    <a:pt x="21" y="202"/>
                                    <a:pt x="17" y="200"/>
                                    <a:pt x="14" y="200"/>
                                  </a:cubicBezTo>
                                  <a:cubicBezTo>
                                    <a:pt x="6" y="200"/>
                                    <a:pt x="0" y="206"/>
                                    <a:pt x="0" y="214"/>
                                  </a:cubicBezTo>
                                  <a:cubicBezTo>
                                    <a:pt x="0" y="219"/>
                                    <a:pt x="2" y="223"/>
                                    <a:pt x="5" y="225"/>
                                  </a:cubicBezTo>
                                  <a:cubicBezTo>
                                    <a:pt x="34" y="247"/>
                                    <a:pt x="64" y="259"/>
                                    <a:pt x="101" y="259"/>
                                  </a:cubicBezTo>
                                  <a:cubicBezTo>
                                    <a:pt x="151" y="259"/>
                                    <a:pt x="187" y="231"/>
                                    <a:pt x="187" y="188"/>
                                  </a:cubicBezTo>
                                  <a:cubicBezTo>
                                    <a:pt x="187" y="187"/>
                                    <a:pt x="187" y="187"/>
                                    <a:pt x="187" y="187"/>
                                  </a:cubicBezTo>
                                  <a:cubicBezTo>
                                    <a:pt x="187" y="148"/>
                                    <a:pt x="161" y="128"/>
                                    <a:pt x="105" y="1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72135" y="5497195"/>
                              <a:ext cx="51435" cy="60960"/>
                            </a:xfrm>
                            <a:custGeom>
                              <a:avLst/>
                              <a:gdLst>
                                <a:gd name="T0" fmla="*/ 92 w 163"/>
                                <a:gd name="T1" fmla="*/ 0 h 192"/>
                                <a:gd name="T2" fmla="*/ 28 w 163"/>
                                <a:gd name="T3" fmla="*/ 37 h 192"/>
                                <a:gd name="T4" fmla="*/ 28 w 163"/>
                                <a:gd name="T5" fmla="*/ 16 h 192"/>
                                <a:gd name="T6" fmla="*/ 14 w 163"/>
                                <a:gd name="T7" fmla="*/ 2 h 192"/>
                                <a:gd name="T8" fmla="*/ 0 w 163"/>
                                <a:gd name="T9" fmla="*/ 16 h 192"/>
                                <a:gd name="T10" fmla="*/ 0 w 163"/>
                                <a:gd name="T11" fmla="*/ 178 h 192"/>
                                <a:gd name="T12" fmla="*/ 14 w 163"/>
                                <a:gd name="T13" fmla="*/ 192 h 192"/>
                                <a:gd name="T14" fmla="*/ 28 w 163"/>
                                <a:gd name="T15" fmla="*/ 178 h 192"/>
                                <a:gd name="T16" fmla="*/ 28 w 163"/>
                                <a:gd name="T17" fmla="*/ 84 h 192"/>
                                <a:gd name="T18" fmla="*/ 84 w 163"/>
                                <a:gd name="T19" fmla="*/ 25 h 192"/>
                                <a:gd name="T20" fmla="*/ 135 w 163"/>
                                <a:gd name="T21" fmla="*/ 82 h 192"/>
                                <a:gd name="T22" fmla="*/ 135 w 163"/>
                                <a:gd name="T23" fmla="*/ 178 h 192"/>
                                <a:gd name="T24" fmla="*/ 149 w 163"/>
                                <a:gd name="T25" fmla="*/ 192 h 192"/>
                                <a:gd name="T26" fmla="*/ 163 w 163"/>
                                <a:gd name="T27" fmla="*/ 178 h 192"/>
                                <a:gd name="T28" fmla="*/ 163 w 163"/>
                                <a:gd name="T29" fmla="*/ 75 h 192"/>
                                <a:gd name="T30" fmla="*/ 92 w 163"/>
                                <a:gd name="T31" fmla="*/ 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63" h="192">
                                  <a:moveTo>
                                    <a:pt x="92" y="0"/>
                                  </a:moveTo>
                                  <a:cubicBezTo>
                                    <a:pt x="60" y="0"/>
                                    <a:pt x="40" y="16"/>
                                    <a:pt x="28" y="37"/>
                                  </a:cubicBezTo>
                                  <a:cubicBezTo>
                                    <a:pt x="28" y="16"/>
                                    <a:pt x="28" y="16"/>
                                    <a:pt x="28" y="16"/>
                                  </a:cubicBezTo>
                                  <a:cubicBezTo>
                                    <a:pt x="28" y="8"/>
                                    <a:pt x="22" y="2"/>
                                    <a:pt x="14" y="2"/>
                                  </a:cubicBezTo>
                                  <a:cubicBezTo>
                                    <a:pt x="6" y="2"/>
                                    <a:pt x="0" y="9"/>
                                    <a:pt x="0" y="16"/>
                                  </a:cubicBezTo>
                                  <a:cubicBezTo>
                                    <a:pt x="0" y="178"/>
                                    <a:pt x="0" y="178"/>
                                    <a:pt x="0" y="178"/>
                                  </a:cubicBezTo>
                                  <a:cubicBezTo>
                                    <a:pt x="0" y="186"/>
                                    <a:pt x="6" y="192"/>
                                    <a:pt x="14" y="192"/>
                                  </a:cubicBezTo>
                                  <a:cubicBezTo>
                                    <a:pt x="22" y="192"/>
                                    <a:pt x="28" y="186"/>
                                    <a:pt x="28" y="178"/>
                                  </a:cubicBezTo>
                                  <a:cubicBezTo>
                                    <a:pt x="28" y="84"/>
                                    <a:pt x="28" y="84"/>
                                    <a:pt x="28" y="84"/>
                                  </a:cubicBezTo>
                                  <a:cubicBezTo>
                                    <a:pt x="28" y="49"/>
                                    <a:pt x="52" y="25"/>
                                    <a:pt x="84" y="25"/>
                                  </a:cubicBezTo>
                                  <a:cubicBezTo>
                                    <a:pt x="117" y="25"/>
                                    <a:pt x="135" y="47"/>
                                    <a:pt x="135" y="82"/>
                                  </a:cubicBezTo>
                                  <a:cubicBezTo>
                                    <a:pt x="135" y="178"/>
                                    <a:pt x="135" y="178"/>
                                    <a:pt x="135" y="178"/>
                                  </a:cubicBezTo>
                                  <a:cubicBezTo>
                                    <a:pt x="135" y="186"/>
                                    <a:pt x="141" y="192"/>
                                    <a:pt x="149" y="192"/>
                                  </a:cubicBezTo>
                                  <a:cubicBezTo>
                                    <a:pt x="157" y="192"/>
                                    <a:pt x="163" y="186"/>
                                    <a:pt x="163" y="178"/>
                                  </a:cubicBezTo>
                                  <a:cubicBezTo>
                                    <a:pt x="163" y="75"/>
                                    <a:pt x="163" y="75"/>
                                    <a:pt x="163" y="75"/>
                                  </a:cubicBezTo>
                                  <a:cubicBezTo>
                                    <a:pt x="163" y="30"/>
                                    <a:pt x="137" y="0"/>
                                    <a:pt x="9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500380" y="5497195"/>
                              <a:ext cx="55880" cy="61595"/>
                            </a:xfrm>
                            <a:custGeom>
                              <a:avLst/>
                              <a:gdLst>
                                <a:gd name="T0" fmla="*/ 89 w 176"/>
                                <a:gd name="T1" fmla="*/ 0 h 195"/>
                                <a:gd name="T2" fmla="*/ 0 w 176"/>
                                <a:gd name="T3" fmla="*/ 97 h 195"/>
                                <a:gd name="T4" fmla="*/ 0 w 176"/>
                                <a:gd name="T5" fmla="*/ 98 h 195"/>
                                <a:gd name="T6" fmla="*/ 93 w 176"/>
                                <a:gd name="T7" fmla="*/ 195 h 195"/>
                                <a:gd name="T8" fmla="*/ 163 w 176"/>
                                <a:gd name="T9" fmla="*/ 167 h 195"/>
                                <a:gd name="T10" fmla="*/ 167 w 176"/>
                                <a:gd name="T11" fmla="*/ 158 h 195"/>
                                <a:gd name="T12" fmla="*/ 155 w 176"/>
                                <a:gd name="T13" fmla="*/ 146 h 195"/>
                                <a:gd name="T14" fmla="*/ 147 w 176"/>
                                <a:gd name="T15" fmla="*/ 149 h 195"/>
                                <a:gd name="T16" fmla="*/ 94 w 176"/>
                                <a:gd name="T17" fmla="*/ 171 h 195"/>
                                <a:gd name="T18" fmla="*/ 28 w 176"/>
                                <a:gd name="T19" fmla="*/ 108 h 195"/>
                                <a:gd name="T20" fmla="*/ 163 w 176"/>
                                <a:gd name="T21" fmla="*/ 108 h 195"/>
                                <a:gd name="T22" fmla="*/ 176 w 176"/>
                                <a:gd name="T23" fmla="*/ 95 h 195"/>
                                <a:gd name="T24" fmla="*/ 89 w 176"/>
                                <a:gd name="T25" fmla="*/ 0 h 195"/>
                                <a:gd name="T26" fmla="*/ 28 w 176"/>
                                <a:gd name="T27" fmla="*/ 87 h 195"/>
                                <a:gd name="T28" fmla="*/ 88 w 176"/>
                                <a:gd name="T29" fmla="*/ 24 h 195"/>
                                <a:gd name="T30" fmla="*/ 148 w 176"/>
                                <a:gd name="T31" fmla="*/ 87 h 195"/>
                                <a:gd name="T32" fmla="*/ 28 w 176"/>
                                <a:gd name="T33" fmla="*/ 87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6" h="195">
                                  <a:moveTo>
                                    <a:pt x="89" y="0"/>
                                  </a:moveTo>
                                  <a:cubicBezTo>
                                    <a:pt x="38" y="0"/>
                                    <a:pt x="0" y="43"/>
                                    <a:pt x="0" y="97"/>
                                  </a:cubicBezTo>
                                  <a:cubicBezTo>
                                    <a:pt x="0" y="98"/>
                                    <a:pt x="0" y="98"/>
                                    <a:pt x="0" y="98"/>
                                  </a:cubicBezTo>
                                  <a:cubicBezTo>
                                    <a:pt x="0" y="155"/>
                                    <a:pt x="42" y="195"/>
                                    <a:pt x="93" y="195"/>
                                  </a:cubicBezTo>
                                  <a:cubicBezTo>
                                    <a:pt x="124" y="195"/>
                                    <a:pt x="145" y="183"/>
                                    <a:pt x="163" y="167"/>
                                  </a:cubicBezTo>
                                  <a:cubicBezTo>
                                    <a:pt x="167" y="158"/>
                                    <a:pt x="167" y="158"/>
                                    <a:pt x="167" y="158"/>
                                  </a:cubicBezTo>
                                  <a:cubicBezTo>
                                    <a:pt x="167" y="151"/>
                                    <a:pt x="162" y="146"/>
                                    <a:pt x="155" y="146"/>
                                  </a:cubicBezTo>
                                  <a:cubicBezTo>
                                    <a:pt x="147" y="149"/>
                                    <a:pt x="147" y="149"/>
                                    <a:pt x="147" y="149"/>
                                  </a:cubicBezTo>
                                  <a:cubicBezTo>
                                    <a:pt x="133" y="162"/>
                                    <a:pt x="117" y="171"/>
                                    <a:pt x="94" y="171"/>
                                  </a:cubicBezTo>
                                  <a:cubicBezTo>
                                    <a:pt x="60" y="171"/>
                                    <a:pt x="32" y="148"/>
                                    <a:pt x="28" y="108"/>
                                  </a:cubicBezTo>
                                  <a:cubicBezTo>
                                    <a:pt x="163" y="108"/>
                                    <a:pt x="163" y="108"/>
                                    <a:pt x="163" y="108"/>
                                  </a:cubicBezTo>
                                  <a:cubicBezTo>
                                    <a:pt x="169" y="108"/>
                                    <a:pt x="176" y="102"/>
                                    <a:pt x="176" y="95"/>
                                  </a:cubicBezTo>
                                  <a:cubicBezTo>
                                    <a:pt x="176" y="45"/>
                                    <a:pt x="144" y="0"/>
                                    <a:pt x="89" y="0"/>
                                  </a:cubicBezTo>
                                  <a:close/>
                                  <a:moveTo>
                                    <a:pt x="28" y="87"/>
                                  </a:moveTo>
                                  <a:cubicBezTo>
                                    <a:pt x="32" y="51"/>
                                    <a:pt x="56" y="24"/>
                                    <a:pt x="88" y="24"/>
                                  </a:cubicBezTo>
                                  <a:cubicBezTo>
                                    <a:pt x="126" y="24"/>
                                    <a:pt x="145" y="53"/>
                                    <a:pt x="148" y="87"/>
                                  </a:cubicBezTo>
                                  <a:lnTo>
                                    <a:pt x="28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882650" y="5475605"/>
                              <a:ext cx="10160" cy="10160"/>
                            </a:xfrm>
                            <a:custGeom>
                              <a:avLst/>
                              <a:gdLst>
                                <a:gd name="T0" fmla="*/ 16 w 32"/>
                                <a:gd name="T1" fmla="*/ 0 h 34"/>
                                <a:gd name="T2" fmla="*/ 0 w 32"/>
                                <a:gd name="T3" fmla="*/ 15 h 34"/>
                                <a:gd name="T4" fmla="*/ 0 w 32"/>
                                <a:gd name="T5" fmla="*/ 20 h 34"/>
                                <a:gd name="T6" fmla="*/ 16 w 32"/>
                                <a:gd name="T7" fmla="*/ 34 h 34"/>
                                <a:gd name="T8" fmla="*/ 32 w 32"/>
                                <a:gd name="T9" fmla="*/ 20 h 34"/>
                                <a:gd name="T10" fmla="*/ 32 w 32"/>
                                <a:gd name="T11" fmla="*/ 15 h 34"/>
                                <a:gd name="T12" fmla="*/ 16 w 32"/>
                                <a:gd name="T13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34">
                                  <a:moveTo>
                                    <a:pt x="16" y="0"/>
                                  </a:moveTo>
                                  <a:cubicBezTo>
                                    <a:pt x="7" y="0"/>
                                    <a:pt x="0" y="6"/>
                                    <a:pt x="0" y="15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8"/>
                                    <a:pt x="7" y="34"/>
                                    <a:pt x="16" y="34"/>
                                  </a:cubicBezTo>
                                  <a:cubicBezTo>
                                    <a:pt x="25" y="34"/>
                                    <a:pt x="32" y="28"/>
                                    <a:pt x="32" y="20"/>
                                  </a:cubicBezTo>
                                  <a:cubicBezTo>
                                    <a:pt x="32" y="15"/>
                                    <a:pt x="32" y="15"/>
                                    <a:pt x="32" y="15"/>
                                  </a:cubicBezTo>
                                  <a:cubicBezTo>
                                    <a:pt x="32" y="6"/>
                                    <a:pt x="25" y="0"/>
                                    <a:pt x="1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816100" y="5497830"/>
                              <a:ext cx="51435" cy="60960"/>
                            </a:xfrm>
                            <a:custGeom>
                              <a:avLst/>
                              <a:gdLst>
                                <a:gd name="T0" fmla="*/ 148 w 162"/>
                                <a:gd name="T1" fmla="*/ 0 h 192"/>
                                <a:gd name="T2" fmla="*/ 135 w 162"/>
                                <a:gd name="T3" fmla="*/ 14 h 192"/>
                                <a:gd name="T4" fmla="*/ 135 w 162"/>
                                <a:gd name="T5" fmla="*/ 109 h 192"/>
                                <a:gd name="T6" fmla="*/ 79 w 162"/>
                                <a:gd name="T7" fmla="*/ 167 h 192"/>
                                <a:gd name="T8" fmla="*/ 27 w 162"/>
                                <a:gd name="T9" fmla="*/ 111 h 192"/>
                                <a:gd name="T10" fmla="*/ 27 w 162"/>
                                <a:gd name="T11" fmla="*/ 14 h 192"/>
                                <a:gd name="T12" fmla="*/ 13 w 162"/>
                                <a:gd name="T13" fmla="*/ 0 h 192"/>
                                <a:gd name="T14" fmla="*/ 0 w 162"/>
                                <a:gd name="T15" fmla="*/ 14 h 192"/>
                                <a:gd name="T16" fmla="*/ 0 w 162"/>
                                <a:gd name="T17" fmla="*/ 118 h 192"/>
                                <a:gd name="T18" fmla="*/ 71 w 162"/>
                                <a:gd name="T19" fmla="*/ 192 h 192"/>
                                <a:gd name="T20" fmla="*/ 135 w 162"/>
                                <a:gd name="T21" fmla="*/ 156 h 192"/>
                                <a:gd name="T22" fmla="*/ 135 w 162"/>
                                <a:gd name="T23" fmla="*/ 176 h 192"/>
                                <a:gd name="T24" fmla="*/ 148 w 162"/>
                                <a:gd name="T25" fmla="*/ 190 h 192"/>
                                <a:gd name="T26" fmla="*/ 162 w 162"/>
                                <a:gd name="T27" fmla="*/ 176 h 192"/>
                                <a:gd name="T28" fmla="*/ 162 w 162"/>
                                <a:gd name="T29" fmla="*/ 14 h 192"/>
                                <a:gd name="T30" fmla="*/ 148 w 162"/>
                                <a:gd name="T31" fmla="*/ 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62" h="192">
                                  <a:moveTo>
                                    <a:pt x="148" y="0"/>
                                  </a:moveTo>
                                  <a:cubicBezTo>
                                    <a:pt x="140" y="0"/>
                                    <a:pt x="135" y="6"/>
                                    <a:pt x="135" y="14"/>
                                  </a:cubicBezTo>
                                  <a:cubicBezTo>
                                    <a:pt x="135" y="109"/>
                                    <a:pt x="135" y="109"/>
                                    <a:pt x="135" y="109"/>
                                  </a:cubicBezTo>
                                  <a:cubicBezTo>
                                    <a:pt x="135" y="144"/>
                                    <a:pt x="110" y="167"/>
                                    <a:pt x="79" y="167"/>
                                  </a:cubicBezTo>
                                  <a:cubicBezTo>
                                    <a:pt x="46" y="167"/>
                                    <a:pt x="27" y="145"/>
                                    <a:pt x="27" y="111"/>
                                  </a:cubicBezTo>
                                  <a:cubicBezTo>
                                    <a:pt x="27" y="14"/>
                                    <a:pt x="27" y="14"/>
                                    <a:pt x="27" y="14"/>
                                  </a:cubicBezTo>
                                  <a:cubicBezTo>
                                    <a:pt x="27" y="6"/>
                                    <a:pt x="21" y="0"/>
                                    <a:pt x="13" y="0"/>
                                  </a:cubicBezTo>
                                  <a:cubicBezTo>
                                    <a:pt x="5" y="0"/>
                                    <a:pt x="0" y="6"/>
                                    <a:pt x="0" y="14"/>
                                  </a:cubicBezTo>
                                  <a:cubicBezTo>
                                    <a:pt x="0" y="118"/>
                                    <a:pt x="0" y="118"/>
                                    <a:pt x="0" y="118"/>
                                  </a:cubicBezTo>
                                  <a:cubicBezTo>
                                    <a:pt x="0" y="162"/>
                                    <a:pt x="26" y="192"/>
                                    <a:pt x="71" y="192"/>
                                  </a:cubicBezTo>
                                  <a:cubicBezTo>
                                    <a:pt x="103" y="192"/>
                                    <a:pt x="122" y="176"/>
                                    <a:pt x="135" y="156"/>
                                  </a:cubicBezTo>
                                  <a:cubicBezTo>
                                    <a:pt x="135" y="176"/>
                                    <a:pt x="135" y="176"/>
                                    <a:pt x="135" y="176"/>
                                  </a:cubicBezTo>
                                  <a:cubicBezTo>
                                    <a:pt x="135" y="184"/>
                                    <a:pt x="141" y="190"/>
                                    <a:pt x="148" y="190"/>
                                  </a:cubicBezTo>
                                  <a:cubicBezTo>
                                    <a:pt x="156" y="190"/>
                                    <a:pt x="162" y="184"/>
                                    <a:pt x="162" y="176"/>
                                  </a:cubicBezTo>
                                  <a:cubicBezTo>
                                    <a:pt x="162" y="14"/>
                                    <a:pt x="162" y="14"/>
                                    <a:pt x="162" y="14"/>
                                  </a:cubicBezTo>
                                  <a:cubicBezTo>
                                    <a:pt x="162" y="6"/>
                                    <a:pt x="156" y="0"/>
                                    <a:pt x="14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1528445" y="5497195"/>
                              <a:ext cx="55880" cy="61595"/>
                            </a:xfrm>
                            <a:custGeom>
                              <a:avLst/>
                              <a:gdLst>
                                <a:gd name="T0" fmla="*/ 90 w 176"/>
                                <a:gd name="T1" fmla="*/ 0 h 195"/>
                                <a:gd name="T2" fmla="*/ 0 w 176"/>
                                <a:gd name="T3" fmla="*/ 97 h 195"/>
                                <a:gd name="T4" fmla="*/ 0 w 176"/>
                                <a:gd name="T5" fmla="*/ 98 h 195"/>
                                <a:gd name="T6" fmla="*/ 93 w 176"/>
                                <a:gd name="T7" fmla="*/ 195 h 195"/>
                                <a:gd name="T8" fmla="*/ 164 w 176"/>
                                <a:gd name="T9" fmla="*/ 167 h 195"/>
                                <a:gd name="T10" fmla="*/ 168 w 176"/>
                                <a:gd name="T11" fmla="*/ 158 h 195"/>
                                <a:gd name="T12" fmla="*/ 156 w 176"/>
                                <a:gd name="T13" fmla="*/ 146 h 195"/>
                                <a:gd name="T14" fmla="*/ 148 w 176"/>
                                <a:gd name="T15" fmla="*/ 149 h 195"/>
                                <a:gd name="T16" fmla="*/ 94 w 176"/>
                                <a:gd name="T17" fmla="*/ 171 h 195"/>
                                <a:gd name="T18" fmla="*/ 29 w 176"/>
                                <a:gd name="T19" fmla="*/ 108 h 195"/>
                                <a:gd name="T20" fmla="*/ 163 w 176"/>
                                <a:gd name="T21" fmla="*/ 108 h 195"/>
                                <a:gd name="T22" fmla="*/ 176 w 176"/>
                                <a:gd name="T23" fmla="*/ 95 h 195"/>
                                <a:gd name="T24" fmla="*/ 90 w 176"/>
                                <a:gd name="T25" fmla="*/ 0 h 195"/>
                                <a:gd name="T26" fmla="*/ 29 w 176"/>
                                <a:gd name="T27" fmla="*/ 87 h 195"/>
                                <a:gd name="T28" fmla="*/ 89 w 176"/>
                                <a:gd name="T29" fmla="*/ 24 h 195"/>
                                <a:gd name="T30" fmla="*/ 148 w 176"/>
                                <a:gd name="T31" fmla="*/ 87 h 195"/>
                                <a:gd name="T32" fmla="*/ 29 w 176"/>
                                <a:gd name="T33" fmla="*/ 87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6" h="195">
                                  <a:moveTo>
                                    <a:pt x="90" y="0"/>
                                  </a:moveTo>
                                  <a:cubicBezTo>
                                    <a:pt x="38" y="0"/>
                                    <a:pt x="0" y="43"/>
                                    <a:pt x="0" y="97"/>
                                  </a:cubicBezTo>
                                  <a:cubicBezTo>
                                    <a:pt x="0" y="98"/>
                                    <a:pt x="0" y="98"/>
                                    <a:pt x="0" y="98"/>
                                  </a:cubicBezTo>
                                  <a:cubicBezTo>
                                    <a:pt x="0" y="155"/>
                                    <a:pt x="42" y="195"/>
                                    <a:pt x="93" y="195"/>
                                  </a:cubicBezTo>
                                  <a:cubicBezTo>
                                    <a:pt x="125" y="195"/>
                                    <a:pt x="146" y="183"/>
                                    <a:pt x="164" y="167"/>
                                  </a:cubicBezTo>
                                  <a:cubicBezTo>
                                    <a:pt x="168" y="158"/>
                                    <a:pt x="168" y="158"/>
                                    <a:pt x="168" y="158"/>
                                  </a:cubicBezTo>
                                  <a:cubicBezTo>
                                    <a:pt x="168" y="151"/>
                                    <a:pt x="162" y="146"/>
                                    <a:pt x="156" y="146"/>
                                  </a:cubicBezTo>
                                  <a:cubicBezTo>
                                    <a:pt x="148" y="149"/>
                                    <a:pt x="148" y="149"/>
                                    <a:pt x="148" y="149"/>
                                  </a:cubicBezTo>
                                  <a:cubicBezTo>
                                    <a:pt x="134" y="162"/>
                                    <a:pt x="117" y="171"/>
                                    <a:pt x="94" y="171"/>
                                  </a:cubicBezTo>
                                  <a:cubicBezTo>
                                    <a:pt x="61" y="171"/>
                                    <a:pt x="32" y="148"/>
                                    <a:pt x="29" y="108"/>
                                  </a:cubicBezTo>
                                  <a:cubicBezTo>
                                    <a:pt x="163" y="108"/>
                                    <a:pt x="163" y="108"/>
                                    <a:pt x="163" y="108"/>
                                  </a:cubicBezTo>
                                  <a:cubicBezTo>
                                    <a:pt x="170" y="108"/>
                                    <a:pt x="176" y="102"/>
                                    <a:pt x="176" y="95"/>
                                  </a:cubicBezTo>
                                  <a:cubicBezTo>
                                    <a:pt x="176" y="45"/>
                                    <a:pt x="145" y="0"/>
                                    <a:pt x="90" y="0"/>
                                  </a:cubicBezTo>
                                  <a:close/>
                                  <a:moveTo>
                                    <a:pt x="29" y="87"/>
                                  </a:moveTo>
                                  <a:cubicBezTo>
                                    <a:pt x="32" y="51"/>
                                    <a:pt x="57" y="24"/>
                                    <a:pt x="89" y="24"/>
                                  </a:cubicBezTo>
                                  <a:cubicBezTo>
                                    <a:pt x="126" y="24"/>
                                    <a:pt x="146" y="53"/>
                                    <a:pt x="148" y="87"/>
                                  </a:cubicBezTo>
                                  <a:lnTo>
                                    <a:pt x="29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463675" y="5497830"/>
                              <a:ext cx="55880" cy="60325"/>
                            </a:xfrm>
                            <a:custGeom>
                              <a:avLst/>
                              <a:gdLst>
                                <a:gd name="T0" fmla="*/ 162 w 176"/>
                                <a:gd name="T1" fmla="*/ 0 h 191"/>
                                <a:gd name="T2" fmla="*/ 149 w 176"/>
                                <a:gd name="T3" fmla="*/ 10 h 191"/>
                                <a:gd name="T4" fmla="*/ 88 w 176"/>
                                <a:gd name="T5" fmla="*/ 157 h 191"/>
                                <a:gd name="T6" fmla="*/ 28 w 176"/>
                                <a:gd name="T7" fmla="*/ 11 h 191"/>
                                <a:gd name="T8" fmla="*/ 14 w 176"/>
                                <a:gd name="T9" fmla="*/ 0 h 191"/>
                                <a:gd name="T10" fmla="*/ 0 w 176"/>
                                <a:gd name="T11" fmla="*/ 14 h 191"/>
                                <a:gd name="T12" fmla="*/ 1 w 176"/>
                                <a:gd name="T13" fmla="*/ 22 h 191"/>
                                <a:gd name="T14" fmla="*/ 71 w 176"/>
                                <a:gd name="T15" fmla="*/ 179 h 191"/>
                                <a:gd name="T16" fmla="*/ 87 w 176"/>
                                <a:gd name="T17" fmla="*/ 191 h 191"/>
                                <a:gd name="T18" fmla="*/ 89 w 176"/>
                                <a:gd name="T19" fmla="*/ 191 h 191"/>
                                <a:gd name="T20" fmla="*/ 104 w 176"/>
                                <a:gd name="T21" fmla="*/ 179 h 191"/>
                                <a:gd name="T22" fmla="*/ 174 w 176"/>
                                <a:gd name="T23" fmla="*/ 21 h 191"/>
                                <a:gd name="T24" fmla="*/ 176 w 176"/>
                                <a:gd name="T25" fmla="*/ 14 h 191"/>
                                <a:gd name="T26" fmla="*/ 162 w 176"/>
                                <a:gd name="T27" fmla="*/ 0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76" h="191">
                                  <a:moveTo>
                                    <a:pt x="162" y="0"/>
                                  </a:moveTo>
                                  <a:cubicBezTo>
                                    <a:pt x="155" y="0"/>
                                    <a:pt x="151" y="5"/>
                                    <a:pt x="149" y="10"/>
                                  </a:cubicBezTo>
                                  <a:cubicBezTo>
                                    <a:pt x="88" y="157"/>
                                    <a:pt x="88" y="157"/>
                                    <a:pt x="88" y="157"/>
                                  </a:cubicBezTo>
                                  <a:cubicBezTo>
                                    <a:pt x="28" y="11"/>
                                    <a:pt x="28" y="11"/>
                                    <a:pt x="28" y="11"/>
                                  </a:cubicBezTo>
                                  <a:cubicBezTo>
                                    <a:pt x="26" y="5"/>
                                    <a:pt x="22" y="0"/>
                                    <a:pt x="14" y="0"/>
                                  </a:cubicBezTo>
                                  <a:cubicBezTo>
                                    <a:pt x="6" y="0"/>
                                    <a:pt x="0" y="7"/>
                                    <a:pt x="0" y="14"/>
                                  </a:cubicBezTo>
                                  <a:cubicBezTo>
                                    <a:pt x="1" y="22"/>
                                    <a:pt x="1" y="22"/>
                                    <a:pt x="1" y="22"/>
                                  </a:cubicBezTo>
                                  <a:cubicBezTo>
                                    <a:pt x="71" y="179"/>
                                    <a:pt x="71" y="179"/>
                                    <a:pt x="71" y="179"/>
                                  </a:cubicBezTo>
                                  <a:cubicBezTo>
                                    <a:pt x="74" y="187"/>
                                    <a:pt x="80" y="191"/>
                                    <a:pt x="87" y="191"/>
                                  </a:cubicBezTo>
                                  <a:cubicBezTo>
                                    <a:pt x="89" y="191"/>
                                    <a:pt x="89" y="191"/>
                                    <a:pt x="89" y="191"/>
                                  </a:cubicBezTo>
                                  <a:cubicBezTo>
                                    <a:pt x="96" y="191"/>
                                    <a:pt x="101" y="187"/>
                                    <a:pt x="104" y="179"/>
                                  </a:cubicBezTo>
                                  <a:cubicBezTo>
                                    <a:pt x="174" y="21"/>
                                    <a:pt x="174" y="21"/>
                                    <a:pt x="174" y="21"/>
                                  </a:cubicBezTo>
                                  <a:cubicBezTo>
                                    <a:pt x="176" y="14"/>
                                    <a:pt x="176" y="14"/>
                                    <a:pt x="176" y="14"/>
                                  </a:cubicBezTo>
                                  <a:cubicBezTo>
                                    <a:pt x="176" y="6"/>
                                    <a:pt x="170" y="0"/>
                                    <a:pt x="1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600200" y="5497830"/>
                              <a:ext cx="33655" cy="60325"/>
                            </a:xfrm>
                            <a:custGeom>
                              <a:avLst/>
                              <a:gdLst>
                                <a:gd name="T0" fmla="*/ 92 w 105"/>
                                <a:gd name="T1" fmla="*/ 0 h 190"/>
                                <a:gd name="T2" fmla="*/ 28 w 105"/>
                                <a:gd name="T3" fmla="*/ 49 h 190"/>
                                <a:gd name="T4" fmla="*/ 28 w 105"/>
                                <a:gd name="T5" fmla="*/ 14 h 190"/>
                                <a:gd name="T6" fmla="*/ 14 w 105"/>
                                <a:gd name="T7" fmla="*/ 0 h 190"/>
                                <a:gd name="T8" fmla="*/ 0 w 105"/>
                                <a:gd name="T9" fmla="*/ 14 h 190"/>
                                <a:gd name="T10" fmla="*/ 0 w 105"/>
                                <a:gd name="T11" fmla="*/ 176 h 190"/>
                                <a:gd name="T12" fmla="*/ 14 w 105"/>
                                <a:gd name="T13" fmla="*/ 190 h 190"/>
                                <a:gd name="T14" fmla="*/ 28 w 105"/>
                                <a:gd name="T15" fmla="*/ 176 h 190"/>
                                <a:gd name="T16" fmla="*/ 28 w 105"/>
                                <a:gd name="T17" fmla="*/ 113 h 190"/>
                                <a:gd name="T18" fmla="*/ 93 w 105"/>
                                <a:gd name="T19" fmla="*/ 28 h 190"/>
                                <a:gd name="T20" fmla="*/ 105 w 105"/>
                                <a:gd name="T21" fmla="*/ 14 h 190"/>
                                <a:gd name="T22" fmla="*/ 92 w 105"/>
                                <a:gd name="T23" fmla="*/ 0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5" h="190">
                                  <a:moveTo>
                                    <a:pt x="92" y="0"/>
                                  </a:moveTo>
                                  <a:cubicBezTo>
                                    <a:pt x="68" y="0"/>
                                    <a:pt x="41" y="18"/>
                                    <a:pt x="28" y="49"/>
                                  </a:cubicBezTo>
                                  <a:cubicBezTo>
                                    <a:pt x="28" y="14"/>
                                    <a:pt x="28" y="14"/>
                                    <a:pt x="28" y="14"/>
                                  </a:cubicBezTo>
                                  <a:cubicBezTo>
                                    <a:pt x="28" y="6"/>
                                    <a:pt x="21" y="0"/>
                                    <a:pt x="14" y="0"/>
                                  </a:cubicBezTo>
                                  <a:cubicBezTo>
                                    <a:pt x="6" y="0"/>
                                    <a:pt x="0" y="7"/>
                                    <a:pt x="0" y="14"/>
                                  </a:cubicBezTo>
                                  <a:cubicBezTo>
                                    <a:pt x="0" y="176"/>
                                    <a:pt x="0" y="176"/>
                                    <a:pt x="0" y="176"/>
                                  </a:cubicBezTo>
                                  <a:cubicBezTo>
                                    <a:pt x="0" y="184"/>
                                    <a:pt x="6" y="190"/>
                                    <a:pt x="14" y="190"/>
                                  </a:cubicBezTo>
                                  <a:cubicBezTo>
                                    <a:pt x="22" y="190"/>
                                    <a:pt x="28" y="184"/>
                                    <a:pt x="28" y="176"/>
                                  </a:cubicBezTo>
                                  <a:cubicBezTo>
                                    <a:pt x="28" y="113"/>
                                    <a:pt x="28" y="113"/>
                                    <a:pt x="28" y="113"/>
                                  </a:cubicBezTo>
                                  <a:cubicBezTo>
                                    <a:pt x="28" y="59"/>
                                    <a:pt x="57" y="32"/>
                                    <a:pt x="93" y="28"/>
                                  </a:cubicBezTo>
                                  <a:cubicBezTo>
                                    <a:pt x="100" y="27"/>
                                    <a:pt x="105" y="21"/>
                                    <a:pt x="105" y="14"/>
                                  </a:cubicBezTo>
                                  <a:cubicBezTo>
                                    <a:pt x="105" y="6"/>
                                    <a:pt x="100" y="0"/>
                                    <a:pt x="9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362075" y="5497195"/>
                              <a:ext cx="51435" cy="60960"/>
                            </a:xfrm>
                            <a:custGeom>
                              <a:avLst/>
                              <a:gdLst>
                                <a:gd name="T0" fmla="*/ 92 w 163"/>
                                <a:gd name="T1" fmla="*/ 0 h 192"/>
                                <a:gd name="T2" fmla="*/ 28 w 163"/>
                                <a:gd name="T3" fmla="*/ 37 h 192"/>
                                <a:gd name="T4" fmla="*/ 28 w 163"/>
                                <a:gd name="T5" fmla="*/ 16 h 192"/>
                                <a:gd name="T6" fmla="*/ 14 w 163"/>
                                <a:gd name="T7" fmla="*/ 2 h 192"/>
                                <a:gd name="T8" fmla="*/ 0 w 163"/>
                                <a:gd name="T9" fmla="*/ 16 h 192"/>
                                <a:gd name="T10" fmla="*/ 0 w 163"/>
                                <a:gd name="T11" fmla="*/ 178 h 192"/>
                                <a:gd name="T12" fmla="*/ 14 w 163"/>
                                <a:gd name="T13" fmla="*/ 192 h 192"/>
                                <a:gd name="T14" fmla="*/ 28 w 163"/>
                                <a:gd name="T15" fmla="*/ 178 h 192"/>
                                <a:gd name="T16" fmla="*/ 28 w 163"/>
                                <a:gd name="T17" fmla="*/ 84 h 192"/>
                                <a:gd name="T18" fmla="*/ 84 w 163"/>
                                <a:gd name="T19" fmla="*/ 25 h 192"/>
                                <a:gd name="T20" fmla="*/ 135 w 163"/>
                                <a:gd name="T21" fmla="*/ 82 h 192"/>
                                <a:gd name="T22" fmla="*/ 135 w 163"/>
                                <a:gd name="T23" fmla="*/ 178 h 192"/>
                                <a:gd name="T24" fmla="*/ 149 w 163"/>
                                <a:gd name="T25" fmla="*/ 192 h 192"/>
                                <a:gd name="T26" fmla="*/ 163 w 163"/>
                                <a:gd name="T27" fmla="*/ 178 h 192"/>
                                <a:gd name="T28" fmla="*/ 163 w 163"/>
                                <a:gd name="T29" fmla="*/ 75 h 192"/>
                                <a:gd name="T30" fmla="*/ 92 w 163"/>
                                <a:gd name="T31" fmla="*/ 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63" h="192">
                                  <a:moveTo>
                                    <a:pt x="92" y="0"/>
                                  </a:moveTo>
                                  <a:cubicBezTo>
                                    <a:pt x="60" y="0"/>
                                    <a:pt x="40" y="16"/>
                                    <a:pt x="28" y="37"/>
                                  </a:cubicBezTo>
                                  <a:cubicBezTo>
                                    <a:pt x="28" y="16"/>
                                    <a:pt x="28" y="16"/>
                                    <a:pt x="28" y="16"/>
                                  </a:cubicBezTo>
                                  <a:cubicBezTo>
                                    <a:pt x="28" y="8"/>
                                    <a:pt x="22" y="2"/>
                                    <a:pt x="14" y="2"/>
                                  </a:cubicBezTo>
                                  <a:cubicBezTo>
                                    <a:pt x="6" y="2"/>
                                    <a:pt x="0" y="9"/>
                                    <a:pt x="0" y="16"/>
                                  </a:cubicBezTo>
                                  <a:cubicBezTo>
                                    <a:pt x="0" y="178"/>
                                    <a:pt x="0" y="178"/>
                                    <a:pt x="0" y="178"/>
                                  </a:cubicBezTo>
                                  <a:cubicBezTo>
                                    <a:pt x="0" y="186"/>
                                    <a:pt x="6" y="192"/>
                                    <a:pt x="14" y="192"/>
                                  </a:cubicBezTo>
                                  <a:cubicBezTo>
                                    <a:pt x="22" y="192"/>
                                    <a:pt x="28" y="186"/>
                                    <a:pt x="28" y="178"/>
                                  </a:cubicBezTo>
                                  <a:cubicBezTo>
                                    <a:pt x="28" y="84"/>
                                    <a:pt x="28" y="84"/>
                                    <a:pt x="28" y="84"/>
                                  </a:cubicBezTo>
                                  <a:cubicBezTo>
                                    <a:pt x="28" y="49"/>
                                    <a:pt x="52" y="25"/>
                                    <a:pt x="84" y="25"/>
                                  </a:cubicBezTo>
                                  <a:cubicBezTo>
                                    <a:pt x="117" y="25"/>
                                    <a:pt x="135" y="47"/>
                                    <a:pt x="135" y="82"/>
                                  </a:cubicBezTo>
                                  <a:cubicBezTo>
                                    <a:pt x="135" y="178"/>
                                    <a:pt x="135" y="178"/>
                                    <a:pt x="135" y="178"/>
                                  </a:cubicBezTo>
                                  <a:cubicBezTo>
                                    <a:pt x="135" y="186"/>
                                    <a:pt x="141" y="192"/>
                                    <a:pt x="149" y="192"/>
                                  </a:cubicBezTo>
                                  <a:cubicBezTo>
                                    <a:pt x="157" y="192"/>
                                    <a:pt x="163" y="186"/>
                                    <a:pt x="163" y="178"/>
                                  </a:cubicBezTo>
                                  <a:cubicBezTo>
                                    <a:pt x="163" y="75"/>
                                    <a:pt x="163" y="75"/>
                                    <a:pt x="163" y="75"/>
                                  </a:cubicBezTo>
                                  <a:cubicBezTo>
                                    <a:pt x="163" y="30"/>
                                    <a:pt x="137" y="0"/>
                                    <a:pt x="9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647190" y="5497195"/>
                              <a:ext cx="51435" cy="60960"/>
                            </a:xfrm>
                            <a:custGeom>
                              <a:avLst/>
                              <a:gdLst>
                                <a:gd name="T0" fmla="*/ 92 w 163"/>
                                <a:gd name="T1" fmla="*/ 0 h 192"/>
                                <a:gd name="T2" fmla="*/ 28 w 163"/>
                                <a:gd name="T3" fmla="*/ 37 h 192"/>
                                <a:gd name="T4" fmla="*/ 28 w 163"/>
                                <a:gd name="T5" fmla="*/ 16 h 192"/>
                                <a:gd name="T6" fmla="*/ 14 w 163"/>
                                <a:gd name="T7" fmla="*/ 2 h 192"/>
                                <a:gd name="T8" fmla="*/ 0 w 163"/>
                                <a:gd name="T9" fmla="*/ 16 h 192"/>
                                <a:gd name="T10" fmla="*/ 0 w 163"/>
                                <a:gd name="T11" fmla="*/ 178 h 192"/>
                                <a:gd name="T12" fmla="*/ 15 w 163"/>
                                <a:gd name="T13" fmla="*/ 192 h 192"/>
                                <a:gd name="T14" fmla="*/ 28 w 163"/>
                                <a:gd name="T15" fmla="*/ 178 h 192"/>
                                <a:gd name="T16" fmla="*/ 28 w 163"/>
                                <a:gd name="T17" fmla="*/ 84 h 192"/>
                                <a:gd name="T18" fmla="*/ 84 w 163"/>
                                <a:gd name="T19" fmla="*/ 25 h 192"/>
                                <a:gd name="T20" fmla="*/ 136 w 163"/>
                                <a:gd name="T21" fmla="*/ 82 h 192"/>
                                <a:gd name="T22" fmla="*/ 136 w 163"/>
                                <a:gd name="T23" fmla="*/ 178 h 192"/>
                                <a:gd name="T24" fmla="*/ 150 w 163"/>
                                <a:gd name="T25" fmla="*/ 192 h 192"/>
                                <a:gd name="T26" fmla="*/ 163 w 163"/>
                                <a:gd name="T27" fmla="*/ 178 h 192"/>
                                <a:gd name="T28" fmla="*/ 163 w 163"/>
                                <a:gd name="T29" fmla="*/ 75 h 192"/>
                                <a:gd name="T30" fmla="*/ 92 w 163"/>
                                <a:gd name="T31" fmla="*/ 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63" h="192">
                                  <a:moveTo>
                                    <a:pt x="92" y="0"/>
                                  </a:moveTo>
                                  <a:cubicBezTo>
                                    <a:pt x="60" y="0"/>
                                    <a:pt x="40" y="16"/>
                                    <a:pt x="28" y="37"/>
                                  </a:cubicBezTo>
                                  <a:cubicBezTo>
                                    <a:pt x="28" y="16"/>
                                    <a:pt x="28" y="16"/>
                                    <a:pt x="28" y="16"/>
                                  </a:cubicBezTo>
                                  <a:cubicBezTo>
                                    <a:pt x="28" y="8"/>
                                    <a:pt x="22" y="2"/>
                                    <a:pt x="14" y="2"/>
                                  </a:cubicBezTo>
                                  <a:cubicBezTo>
                                    <a:pt x="7" y="2"/>
                                    <a:pt x="0" y="9"/>
                                    <a:pt x="0" y="16"/>
                                  </a:cubicBezTo>
                                  <a:cubicBezTo>
                                    <a:pt x="0" y="178"/>
                                    <a:pt x="0" y="178"/>
                                    <a:pt x="0" y="178"/>
                                  </a:cubicBezTo>
                                  <a:cubicBezTo>
                                    <a:pt x="0" y="186"/>
                                    <a:pt x="7" y="192"/>
                                    <a:pt x="15" y="192"/>
                                  </a:cubicBezTo>
                                  <a:cubicBezTo>
                                    <a:pt x="22" y="192"/>
                                    <a:pt x="28" y="186"/>
                                    <a:pt x="28" y="178"/>
                                  </a:cubicBezTo>
                                  <a:cubicBezTo>
                                    <a:pt x="28" y="84"/>
                                    <a:pt x="28" y="84"/>
                                    <a:pt x="28" y="84"/>
                                  </a:cubicBezTo>
                                  <a:cubicBezTo>
                                    <a:pt x="28" y="49"/>
                                    <a:pt x="52" y="25"/>
                                    <a:pt x="84" y="25"/>
                                  </a:cubicBezTo>
                                  <a:cubicBezTo>
                                    <a:pt x="117" y="25"/>
                                    <a:pt x="136" y="47"/>
                                    <a:pt x="136" y="82"/>
                                  </a:cubicBezTo>
                                  <a:cubicBezTo>
                                    <a:pt x="136" y="178"/>
                                    <a:pt x="136" y="178"/>
                                    <a:pt x="136" y="178"/>
                                  </a:cubicBezTo>
                                  <a:cubicBezTo>
                                    <a:pt x="136" y="186"/>
                                    <a:pt x="142" y="192"/>
                                    <a:pt x="150" y="192"/>
                                  </a:cubicBezTo>
                                  <a:cubicBezTo>
                                    <a:pt x="157" y="192"/>
                                    <a:pt x="163" y="186"/>
                                    <a:pt x="163" y="178"/>
                                  </a:cubicBezTo>
                                  <a:cubicBezTo>
                                    <a:pt x="163" y="75"/>
                                    <a:pt x="163" y="75"/>
                                    <a:pt x="163" y="75"/>
                                  </a:cubicBezTo>
                                  <a:cubicBezTo>
                                    <a:pt x="163" y="30"/>
                                    <a:pt x="137" y="0"/>
                                    <a:pt x="9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1986915" y="5475605"/>
                              <a:ext cx="10160" cy="10160"/>
                            </a:xfrm>
                            <a:custGeom>
                              <a:avLst/>
                              <a:gdLst>
                                <a:gd name="T0" fmla="*/ 16 w 32"/>
                                <a:gd name="T1" fmla="*/ 0 h 34"/>
                                <a:gd name="T2" fmla="*/ 0 w 32"/>
                                <a:gd name="T3" fmla="*/ 15 h 34"/>
                                <a:gd name="T4" fmla="*/ 0 w 32"/>
                                <a:gd name="T5" fmla="*/ 20 h 34"/>
                                <a:gd name="T6" fmla="*/ 16 w 32"/>
                                <a:gd name="T7" fmla="*/ 34 h 34"/>
                                <a:gd name="T8" fmla="*/ 32 w 32"/>
                                <a:gd name="T9" fmla="*/ 20 h 34"/>
                                <a:gd name="T10" fmla="*/ 32 w 32"/>
                                <a:gd name="T11" fmla="*/ 15 h 34"/>
                                <a:gd name="T12" fmla="*/ 16 w 32"/>
                                <a:gd name="T13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34">
                                  <a:moveTo>
                                    <a:pt x="16" y="0"/>
                                  </a:moveTo>
                                  <a:cubicBezTo>
                                    <a:pt x="7" y="0"/>
                                    <a:pt x="0" y="6"/>
                                    <a:pt x="0" y="15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8"/>
                                    <a:pt x="7" y="34"/>
                                    <a:pt x="16" y="34"/>
                                  </a:cubicBezTo>
                                  <a:cubicBezTo>
                                    <a:pt x="25" y="34"/>
                                    <a:pt x="32" y="28"/>
                                    <a:pt x="32" y="20"/>
                                  </a:cubicBezTo>
                                  <a:cubicBezTo>
                                    <a:pt x="32" y="15"/>
                                    <a:pt x="32" y="15"/>
                                    <a:pt x="32" y="15"/>
                                  </a:cubicBezTo>
                                  <a:cubicBezTo>
                                    <a:pt x="32" y="6"/>
                                    <a:pt x="25" y="0"/>
                                    <a:pt x="1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718945" y="5497830"/>
                              <a:ext cx="8890" cy="60325"/>
                            </a:xfrm>
                            <a:custGeom>
                              <a:avLst/>
                              <a:gdLst>
                                <a:gd name="T0" fmla="*/ 13 w 27"/>
                                <a:gd name="T1" fmla="*/ 0 h 190"/>
                                <a:gd name="T2" fmla="*/ 0 w 27"/>
                                <a:gd name="T3" fmla="*/ 14 h 190"/>
                                <a:gd name="T4" fmla="*/ 0 w 27"/>
                                <a:gd name="T5" fmla="*/ 176 h 190"/>
                                <a:gd name="T6" fmla="*/ 14 w 27"/>
                                <a:gd name="T7" fmla="*/ 190 h 190"/>
                                <a:gd name="T8" fmla="*/ 27 w 27"/>
                                <a:gd name="T9" fmla="*/ 176 h 190"/>
                                <a:gd name="T10" fmla="*/ 27 w 27"/>
                                <a:gd name="T11" fmla="*/ 14 h 190"/>
                                <a:gd name="T12" fmla="*/ 13 w 27"/>
                                <a:gd name="T13" fmla="*/ 0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" h="190">
                                  <a:moveTo>
                                    <a:pt x="13" y="0"/>
                                  </a:moveTo>
                                  <a:cubicBezTo>
                                    <a:pt x="6" y="0"/>
                                    <a:pt x="0" y="7"/>
                                    <a:pt x="0" y="14"/>
                                  </a:cubicBezTo>
                                  <a:cubicBezTo>
                                    <a:pt x="0" y="176"/>
                                    <a:pt x="0" y="176"/>
                                    <a:pt x="0" y="176"/>
                                  </a:cubicBezTo>
                                  <a:cubicBezTo>
                                    <a:pt x="0" y="184"/>
                                    <a:pt x="6" y="190"/>
                                    <a:pt x="14" y="190"/>
                                  </a:cubicBezTo>
                                  <a:cubicBezTo>
                                    <a:pt x="22" y="190"/>
                                    <a:pt x="27" y="184"/>
                                    <a:pt x="27" y="176"/>
                                  </a:cubicBezTo>
                                  <a:cubicBezTo>
                                    <a:pt x="27" y="14"/>
                                    <a:pt x="27" y="14"/>
                                    <a:pt x="27" y="14"/>
                                  </a:cubicBezTo>
                                  <a:cubicBezTo>
                                    <a:pt x="27" y="6"/>
                                    <a:pt x="21" y="0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718310" y="5475605"/>
                              <a:ext cx="10160" cy="10160"/>
                            </a:xfrm>
                            <a:custGeom>
                              <a:avLst/>
                              <a:gdLst>
                                <a:gd name="T0" fmla="*/ 16 w 33"/>
                                <a:gd name="T1" fmla="*/ 0 h 34"/>
                                <a:gd name="T2" fmla="*/ 0 w 33"/>
                                <a:gd name="T3" fmla="*/ 15 h 34"/>
                                <a:gd name="T4" fmla="*/ 0 w 33"/>
                                <a:gd name="T5" fmla="*/ 20 h 34"/>
                                <a:gd name="T6" fmla="*/ 16 w 33"/>
                                <a:gd name="T7" fmla="*/ 34 h 34"/>
                                <a:gd name="T8" fmla="*/ 33 w 33"/>
                                <a:gd name="T9" fmla="*/ 20 h 34"/>
                                <a:gd name="T10" fmla="*/ 33 w 33"/>
                                <a:gd name="T11" fmla="*/ 15 h 34"/>
                                <a:gd name="T12" fmla="*/ 16 w 33"/>
                                <a:gd name="T13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" h="34">
                                  <a:moveTo>
                                    <a:pt x="16" y="0"/>
                                  </a:moveTo>
                                  <a:cubicBezTo>
                                    <a:pt x="7" y="0"/>
                                    <a:pt x="0" y="6"/>
                                    <a:pt x="0" y="15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8"/>
                                    <a:pt x="7" y="34"/>
                                    <a:pt x="16" y="34"/>
                                  </a:cubicBezTo>
                                  <a:cubicBezTo>
                                    <a:pt x="26" y="34"/>
                                    <a:pt x="33" y="28"/>
                                    <a:pt x="33" y="20"/>
                                  </a:cubicBezTo>
                                  <a:cubicBezTo>
                                    <a:pt x="33" y="15"/>
                                    <a:pt x="33" y="15"/>
                                    <a:pt x="33" y="15"/>
                                  </a:cubicBezTo>
                                  <a:cubicBezTo>
                                    <a:pt x="33" y="6"/>
                                    <a:pt x="26" y="0"/>
                                    <a:pt x="1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987550" y="5497830"/>
                              <a:ext cx="8890" cy="60325"/>
                            </a:xfrm>
                            <a:custGeom>
                              <a:avLst/>
                              <a:gdLst>
                                <a:gd name="T0" fmla="*/ 14 w 28"/>
                                <a:gd name="T1" fmla="*/ 0 h 190"/>
                                <a:gd name="T2" fmla="*/ 0 w 28"/>
                                <a:gd name="T3" fmla="*/ 14 h 190"/>
                                <a:gd name="T4" fmla="*/ 0 w 28"/>
                                <a:gd name="T5" fmla="*/ 176 h 190"/>
                                <a:gd name="T6" fmla="*/ 14 w 28"/>
                                <a:gd name="T7" fmla="*/ 190 h 190"/>
                                <a:gd name="T8" fmla="*/ 28 w 28"/>
                                <a:gd name="T9" fmla="*/ 176 h 190"/>
                                <a:gd name="T10" fmla="*/ 28 w 28"/>
                                <a:gd name="T11" fmla="*/ 14 h 190"/>
                                <a:gd name="T12" fmla="*/ 14 w 28"/>
                                <a:gd name="T13" fmla="*/ 0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190">
                                  <a:moveTo>
                                    <a:pt x="14" y="0"/>
                                  </a:moveTo>
                                  <a:cubicBezTo>
                                    <a:pt x="6" y="0"/>
                                    <a:pt x="0" y="7"/>
                                    <a:pt x="0" y="14"/>
                                  </a:cubicBezTo>
                                  <a:cubicBezTo>
                                    <a:pt x="0" y="176"/>
                                    <a:pt x="0" y="176"/>
                                    <a:pt x="0" y="176"/>
                                  </a:cubicBezTo>
                                  <a:cubicBezTo>
                                    <a:pt x="0" y="184"/>
                                    <a:pt x="6" y="190"/>
                                    <a:pt x="14" y="190"/>
                                  </a:cubicBezTo>
                                  <a:cubicBezTo>
                                    <a:pt x="22" y="190"/>
                                    <a:pt x="28" y="184"/>
                                    <a:pt x="28" y="176"/>
                                  </a:cubicBezTo>
                                  <a:cubicBezTo>
                                    <a:pt x="28" y="14"/>
                                    <a:pt x="28" y="14"/>
                                    <a:pt x="28" y="14"/>
                                  </a:cubicBezTo>
                                  <a:cubicBezTo>
                                    <a:pt x="28" y="6"/>
                                    <a:pt x="22" y="0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976630" y="5497195"/>
                              <a:ext cx="59690" cy="78740"/>
                            </a:xfrm>
                            <a:custGeom>
                              <a:avLst/>
                              <a:gdLst>
                                <a:gd name="T0" fmla="*/ 174 w 188"/>
                                <a:gd name="T1" fmla="*/ 2 h 249"/>
                                <a:gd name="T2" fmla="*/ 160 w 188"/>
                                <a:gd name="T3" fmla="*/ 16 h 249"/>
                                <a:gd name="T4" fmla="*/ 160 w 188"/>
                                <a:gd name="T5" fmla="*/ 38 h 249"/>
                                <a:gd name="T6" fmla="*/ 87 w 188"/>
                                <a:gd name="T7" fmla="*/ 0 h 249"/>
                                <a:gd name="T8" fmla="*/ 0 w 188"/>
                                <a:gd name="T9" fmla="*/ 88 h 249"/>
                                <a:gd name="T10" fmla="*/ 0 w 188"/>
                                <a:gd name="T11" fmla="*/ 89 h 249"/>
                                <a:gd name="T12" fmla="*/ 87 w 188"/>
                                <a:gd name="T13" fmla="*/ 176 h 249"/>
                                <a:gd name="T14" fmla="*/ 160 w 188"/>
                                <a:gd name="T15" fmla="*/ 137 h 249"/>
                                <a:gd name="T16" fmla="*/ 160 w 188"/>
                                <a:gd name="T17" fmla="*/ 159 h 249"/>
                                <a:gd name="T18" fmla="*/ 93 w 188"/>
                                <a:gd name="T19" fmla="*/ 225 h 249"/>
                                <a:gd name="T20" fmla="*/ 27 w 188"/>
                                <a:gd name="T21" fmla="*/ 205 h 249"/>
                                <a:gd name="T22" fmla="*/ 21 w 188"/>
                                <a:gd name="T23" fmla="*/ 203 h 249"/>
                                <a:gd name="T24" fmla="*/ 8 w 188"/>
                                <a:gd name="T25" fmla="*/ 215 h 249"/>
                                <a:gd name="T26" fmla="*/ 15 w 188"/>
                                <a:gd name="T27" fmla="*/ 227 h 249"/>
                                <a:gd name="T28" fmla="*/ 93 w 188"/>
                                <a:gd name="T29" fmla="*/ 249 h 249"/>
                                <a:gd name="T30" fmla="*/ 164 w 188"/>
                                <a:gd name="T31" fmla="*/ 224 h 249"/>
                                <a:gd name="T32" fmla="*/ 188 w 188"/>
                                <a:gd name="T33" fmla="*/ 158 h 249"/>
                                <a:gd name="T34" fmla="*/ 188 w 188"/>
                                <a:gd name="T35" fmla="*/ 16 h 249"/>
                                <a:gd name="T36" fmla="*/ 174 w 188"/>
                                <a:gd name="T37" fmla="*/ 2 h 249"/>
                                <a:gd name="T38" fmla="*/ 161 w 188"/>
                                <a:gd name="T39" fmla="*/ 88 h 249"/>
                                <a:gd name="T40" fmla="*/ 93 w 188"/>
                                <a:gd name="T41" fmla="*/ 151 h 249"/>
                                <a:gd name="T42" fmla="*/ 28 w 188"/>
                                <a:gd name="T43" fmla="*/ 88 h 249"/>
                                <a:gd name="T44" fmla="*/ 28 w 188"/>
                                <a:gd name="T45" fmla="*/ 87 h 249"/>
                                <a:gd name="T46" fmla="*/ 93 w 188"/>
                                <a:gd name="T47" fmla="*/ 25 h 249"/>
                                <a:gd name="T48" fmla="*/ 161 w 188"/>
                                <a:gd name="T49" fmla="*/ 88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88" h="249">
                                  <a:moveTo>
                                    <a:pt x="174" y="2"/>
                                  </a:moveTo>
                                  <a:cubicBezTo>
                                    <a:pt x="166" y="2"/>
                                    <a:pt x="160" y="9"/>
                                    <a:pt x="160" y="16"/>
                                  </a:cubicBezTo>
                                  <a:cubicBezTo>
                                    <a:pt x="160" y="38"/>
                                    <a:pt x="160" y="38"/>
                                    <a:pt x="160" y="38"/>
                                  </a:cubicBezTo>
                                  <a:cubicBezTo>
                                    <a:pt x="145" y="17"/>
                                    <a:pt x="122" y="0"/>
                                    <a:pt x="87" y="0"/>
                                  </a:cubicBezTo>
                                  <a:cubicBezTo>
                                    <a:pt x="43" y="0"/>
                                    <a:pt x="0" y="34"/>
                                    <a:pt x="0" y="88"/>
                                  </a:cubicBezTo>
                                  <a:cubicBezTo>
                                    <a:pt x="0" y="89"/>
                                    <a:pt x="0" y="89"/>
                                    <a:pt x="0" y="89"/>
                                  </a:cubicBezTo>
                                  <a:cubicBezTo>
                                    <a:pt x="0" y="142"/>
                                    <a:pt x="42" y="176"/>
                                    <a:pt x="87" y="176"/>
                                  </a:cubicBezTo>
                                  <a:cubicBezTo>
                                    <a:pt x="121" y="176"/>
                                    <a:pt x="144" y="158"/>
                                    <a:pt x="160" y="137"/>
                                  </a:cubicBezTo>
                                  <a:cubicBezTo>
                                    <a:pt x="160" y="159"/>
                                    <a:pt x="160" y="159"/>
                                    <a:pt x="160" y="159"/>
                                  </a:cubicBezTo>
                                  <a:cubicBezTo>
                                    <a:pt x="160" y="202"/>
                                    <a:pt x="134" y="225"/>
                                    <a:pt x="93" y="225"/>
                                  </a:cubicBezTo>
                                  <a:cubicBezTo>
                                    <a:pt x="68" y="225"/>
                                    <a:pt x="46" y="218"/>
                                    <a:pt x="27" y="205"/>
                                  </a:cubicBezTo>
                                  <a:cubicBezTo>
                                    <a:pt x="21" y="203"/>
                                    <a:pt x="21" y="203"/>
                                    <a:pt x="21" y="203"/>
                                  </a:cubicBezTo>
                                  <a:cubicBezTo>
                                    <a:pt x="14" y="203"/>
                                    <a:pt x="8" y="209"/>
                                    <a:pt x="8" y="215"/>
                                  </a:cubicBezTo>
                                  <a:cubicBezTo>
                                    <a:pt x="8" y="220"/>
                                    <a:pt x="11" y="225"/>
                                    <a:pt x="15" y="227"/>
                                  </a:cubicBezTo>
                                  <a:cubicBezTo>
                                    <a:pt x="39" y="241"/>
                                    <a:pt x="64" y="249"/>
                                    <a:pt x="93" y="249"/>
                                  </a:cubicBezTo>
                                  <a:cubicBezTo>
                                    <a:pt x="122" y="249"/>
                                    <a:pt x="147" y="240"/>
                                    <a:pt x="164" y="224"/>
                                  </a:cubicBezTo>
                                  <a:cubicBezTo>
                                    <a:pt x="179" y="209"/>
                                    <a:pt x="188" y="187"/>
                                    <a:pt x="188" y="158"/>
                                  </a:cubicBezTo>
                                  <a:cubicBezTo>
                                    <a:pt x="188" y="16"/>
                                    <a:pt x="188" y="16"/>
                                    <a:pt x="188" y="16"/>
                                  </a:cubicBezTo>
                                  <a:cubicBezTo>
                                    <a:pt x="188" y="9"/>
                                    <a:pt x="181" y="2"/>
                                    <a:pt x="174" y="2"/>
                                  </a:cubicBezTo>
                                  <a:close/>
                                  <a:moveTo>
                                    <a:pt x="161" y="88"/>
                                  </a:moveTo>
                                  <a:cubicBezTo>
                                    <a:pt x="161" y="126"/>
                                    <a:pt x="128" y="151"/>
                                    <a:pt x="93" y="151"/>
                                  </a:cubicBezTo>
                                  <a:cubicBezTo>
                                    <a:pt x="58" y="151"/>
                                    <a:pt x="28" y="126"/>
                                    <a:pt x="28" y="88"/>
                                  </a:cubicBezTo>
                                  <a:cubicBezTo>
                                    <a:pt x="28" y="87"/>
                                    <a:pt x="28" y="87"/>
                                    <a:pt x="28" y="87"/>
                                  </a:cubicBezTo>
                                  <a:cubicBezTo>
                                    <a:pt x="28" y="49"/>
                                    <a:pt x="57" y="25"/>
                                    <a:pt x="93" y="25"/>
                                  </a:cubicBezTo>
                                  <a:cubicBezTo>
                                    <a:pt x="128" y="25"/>
                                    <a:pt x="161" y="50"/>
                                    <a:pt x="161" y="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1052830" y="5497195"/>
                              <a:ext cx="55245" cy="61595"/>
                            </a:xfrm>
                            <a:custGeom>
                              <a:avLst/>
                              <a:gdLst>
                                <a:gd name="T0" fmla="*/ 89 w 175"/>
                                <a:gd name="T1" fmla="*/ 0 h 195"/>
                                <a:gd name="T2" fmla="*/ 0 w 175"/>
                                <a:gd name="T3" fmla="*/ 97 h 195"/>
                                <a:gd name="T4" fmla="*/ 0 w 175"/>
                                <a:gd name="T5" fmla="*/ 98 h 195"/>
                                <a:gd name="T6" fmla="*/ 93 w 175"/>
                                <a:gd name="T7" fmla="*/ 195 h 195"/>
                                <a:gd name="T8" fmla="*/ 163 w 175"/>
                                <a:gd name="T9" fmla="*/ 167 h 195"/>
                                <a:gd name="T10" fmla="*/ 167 w 175"/>
                                <a:gd name="T11" fmla="*/ 158 h 195"/>
                                <a:gd name="T12" fmla="*/ 155 w 175"/>
                                <a:gd name="T13" fmla="*/ 146 h 195"/>
                                <a:gd name="T14" fmla="*/ 147 w 175"/>
                                <a:gd name="T15" fmla="*/ 149 h 195"/>
                                <a:gd name="T16" fmla="*/ 93 w 175"/>
                                <a:gd name="T17" fmla="*/ 171 h 195"/>
                                <a:gd name="T18" fmla="*/ 28 w 175"/>
                                <a:gd name="T19" fmla="*/ 108 h 195"/>
                                <a:gd name="T20" fmla="*/ 163 w 175"/>
                                <a:gd name="T21" fmla="*/ 108 h 195"/>
                                <a:gd name="T22" fmla="*/ 175 w 175"/>
                                <a:gd name="T23" fmla="*/ 95 h 195"/>
                                <a:gd name="T24" fmla="*/ 89 w 175"/>
                                <a:gd name="T25" fmla="*/ 0 h 195"/>
                                <a:gd name="T26" fmla="*/ 28 w 175"/>
                                <a:gd name="T27" fmla="*/ 87 h 195"/>
                                <a:gd name="T28" fmla="*/ 88 w 175"/>
                                <a:gd name="T29" fmla="*/ 24 h 195"/>
                                <a:gd name="T30" fmla="*/ 148 w 175"/>
                                <a:gd name="T31" fmla="*/ 87 h 195"/>
                                <a:gd name="T32" fmla="*/ 28 w 175"/>
                                <a:gd name="T33" fmla="*/ 87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5" h="195">
                                  <a:moveTo>
                                    <a:pt x="89" y="0"/>
                                  </a:moveTo>
                                  <a:cubicBezTo>
                                    <a:pt x="38" y="0"/>
                                    <a:pt x="0" y="43"/>
                                    <a:pt x="0" y="97"/>
                                  </a:cubicBezTo>
                                  <a:cubicBezTo>
                                    <a:pt x="0" y="98"/>
                                    <a:pt x="0" y="98"/>
                                    <a:pt x="0" y="98"/>
                                  </a:cubicBezTo>
                                  <a:cubicBezTo>
                                    <a:pt x="0" y="155"/>
                                    <a:pt x="42" y="195"/>
                                    <a:pt x="93" y="195"/>
                                  </a:cubicBezTo>
                                  <a:cubicBezTo>
                                    <a:pt x="124" y="195"/>
                                    <a:pt x="145" y="183"/>
                                    <a:pt x="163" y="167"/>
                                  </a:cubicBezTo>
                                  <a:cubicBezTo>
                                    <a:pt x="167" y="158"/>
                                    <a:pt x="167" y="158"/>
                                    <a:pt x="167" y="158"/>
                                  </a:cubicBezTo>
                                  <a:cubicBezTo>
                                    <a:pt x="167" y="151"/>
                                    <a:pt x="162" y="146"/>
                                    <a:pt x="155" y="146"/>
                                  </a:cubicBezTo>
                                  <a:cubicBezTo>
                                    <a:pt x="147" y="149"/>
                                    <a:pt x="147" y="149"/>
                                    <a:pt x="147" y="149"/>
                                  </a:cubicBezTo>
                                  <a:cubicBezTo>
                                    <a:pt x="133" y="162"/>
                                    <a:pt x="116" y="171"/>
                                    <a:pt x="93" y="171"/>
                                  </a:cubicBezTo>
                                  <a:cubicBezTo>
                                    <a:pt x="60" y="171"/>
                                    <a:pt x="32" y="148"/>
                                    <a:pt x="28" y="108"/>
                                  </a:cubicBezTo>
                                  <a:cubicBezTo>
                                    <a:pt x="163" y="108"/>
                                    <a:pt x="163" y="108"/>
                                    <a:pt x="163" y="108"/>
                                  </a:cubicBezTo>
                                  <a:cubicBezTo>
                                    <a:pt x="169" y="108"/>
                                    <a:pt x="175" y="102"/>
                                    <a:pt x="175" y="95"/>
                                  </a:cubicBezTo>
                                  <a:cubicBezTo>
                                    <a:pt x="175" y="45"/>
                                    <a:pt x="144" y="0"/>
                                    <a:pt x="89" y="0"/>
                                  </a:cubicBezTo>
                                  <a:close/>
                                  <a:moveTo>
                                    <a:pt x="28" y="87"/>
                                  </a:moveTo>
                                  <a:cubicBezTo>
                                    <a:pt x="31" y="51"/>
                                    <a:pt x="56" y="24"/>
                                    <a:pt x="88" y="24"/>
                                  </a:cubicBezTo>
                                  <a:cubicBezTo>
                                    <a:pt x="125" y="24"/>
                                    <a:pt x="145" y="53"/>
                                    <a:pt x="148" y="87"/>
                                  </a:cubicBezTo>
                                  <a:lnTo>
                                    <a:pt x="28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1290955" y="5497830"/>
                              <a:ext cx="51435" cy="60960"/>
                            </a:xfrm>
                            <a:custGeom>
                              <a:avLst/>
                              <a:gdLst>
                                <a:gd name="T0" fmla="*/ 84 w 163"/>
                                <a:gd name="T1" fmla="*/ 0 h 192"/>
                                <a:gd name="T2" fmla="*/ 23 w 163"/>
                                <a:gd name="T3" fmla="*/ 12 h 192"/>
                                <a:gd name="T4" fmla="*/ 16 w 163"/>
                                <a:gd name="T5" fmla="*/ 24 h 192"/>
                                <a:gd name="T6" fmla="*/ 28 w 163"/>
                                <a:gd name="T7" fmla="*/ 36 h 192"/>
                                <a:gd name="T8" fmla="*/ 33 w 163"/>
                                <a:gd name="T9" fmla="*/ 35 h 192"/>
                                <a:gd name="T10" fmla="*/ 81 w 163"/>
                                <a:gd name="T11" fmla="*/ 24 h 192"/>
                                <a:gd name="T12" fmla="*/ 137 w 163"/>
                                <a:gd name="T13" fmla="*/ 75 h 192"/>
                                <a:gd name="T14" fmla="*/ 137 w 163"/>
                                <a:gd name="T15" fmla="*/ 81 h 192"/>
                                <a:gd name="T16" fmla="*/ 80 w 163"/>
                                <a:gd name="T17" fmla="*/ 73 h 192"/>
                                <a:gd name="T18" fmla="*/ 0 w 163"/>
                                <a:gd name="T19" fmla="*/ 134 h 192"/>
                                <a:gd name="T20" fmla="*/ 0 w 163"/>
                                <a:gd name="T21" fmla="*/ 134 h 192"/>
                                <a:gd name="T22" fmla="*/ 69 w 163"/>
                                <a:gd name="T23" fmla="*/ 192 h 192"/>
                                <a:gd name="T24" fmla="*/ 137 w 163"/>
                                <a:gd name="T25" fmla="*/ 160 h 192"/>
                                <a:gd name="T26" fmla="*/ 137 w 163"/>
                                <a:gd name="T27" fmla="*/ 177 h 192"/>
                                <a:gd name="T28" fmla="*/ 150 w 163"/>
                                <a:gd name="T29" fmla="*/ 190 h 192"/>
                                <a:gd name="T30" fmla="*/ 163 w 163"/>
                                <a:gd name="T31" fmla="*/ 176 h 192"/>
                                <a:gd name="T32" fmla="*/ 163 w 163"/>
                                <a:gd name="T33" fmla="*/ 75 h 192"/>
                                <a:gd name="T34" fmla="*/ 144 w 163"/>
                                <a:gd name="T35" fmla="*/ 20 h 192"/>
                                <a:gd name="T36" fmla="*/ 84 w 163"/>
                                <a:gd name="T37" fmla="*/ 0 h 192"/>
                                <a:gd name="T38" fmla="*/ 137 w 163"/>
                                <a:gd name="T39" fmla="*/ 120 h 192"/>
                                <a:gd name="T40" fmla="*/ 75 w 163"/>
                                <a:gd name="T41" fmla="*/ 170 h 192"/>
                                <a:gd name="T42" fmla="*/ 28 w 163"/>
                                <a:gd name="T43" fmla="*/ 133 h 192"/>
                                <a:gd name="T44" fmla="*/ 28 w 163"/>
                                <a:gd name="T45" fmla="*/ 133 h 192"/>
                                <a:gd name="T46" fmla="*/ 82 w 163"/>
                                <a:gd name="T47" fmla="*/ 94 h 192"/>
                                <a:gd name="T48" fmla="*/ 137 w 163"/>
                                <a:gd name="T49" fmla="*/ 102 h 192"/>
                                <a:gd name="T50" fmla="*/ 137 w 163"/>
                                <a:gd name="T51" fmla="*/ 12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63" h="192">
                                  <a:moveTo>
                                    <a:pt x="84" y="0"/>
                                  </a:moveTo>
                                  <a:cubicBezTo>
                                    <a:pt x="60" y="0"/>
                                    <a:pt x="42" y="4"/>
                                    <a:pt x="23" y="12"/>
                                  </a:cubicBezTo>
                                  <a:cubicBezTo>
                                    <a:pt x="20" y="14"/>
                                    <a:pt x="16" y="18"/>
                                    <a:pt x="16" y="24"/>
                                  </a:cubicBezTo>
                                  <a:cubicBezTo>
                                    <a:pt x="16" y="30"/>
                                    <a:pt x="22" y="36"/>
                                    <a:pt x="28" y="36"/>
                                  </a:cubicBezTo>
                                  <a:cubicBezTo>
                                    <a:pt x="33" y="35"/>
                                    <a:pt x="33" y="35"/>
                                    <a:pt x="33" y="35"/>
                                  </a:cubicBezTo>
                                  <a:cubicBezTo>
                                    <a:pt x="47" y="28"/>
                                    <a:pt x="63" y="24"/>
                                    <a:pt x="81" y="24"/>
                                  </a:cubicBezTo>
                                  <a:cubicBezTo>
                                    <a:pt x="116" y="24"/>
                                    <a:pt x="137" y="41"/>
                                    <a:pt x="137" y="75"/>
                                  </a:cubicBezTo>
                                  <a:cubicBezTo>
                                    <a:pt x="137" y="81"/>
                                    <a:pt x="137" y="81"/>
                                    <a:pt x="137" y="81"/>
                                  </a:cubicBezTo>
                                  <a:cubicBezTo>
                                    <a:pt x="120" y="77"/>
                                    <a:pt x="103" y="73"/>
                                    <a:pt x="80" y="73"/>
                                  </a:cubicBezTo>
                                  <a:cubicBezTo>
                                    <a:pt x="32" y="73"/>
                                    <a:pt x="0" y="94"/>
                                    <a:pt x="0" y="134"/>
                                  </a:cubicBezTo>
                                  <a:cubicBezTo>
                                    <a:pt x="0" y="134"/>
                                    <a:pt x="0" y="134"/>
                                    <a:pt x="0" y="134"/>
                                  </a:cubicBezTo>
                                  <a:cubicBezTo>
                                    <a:pt x="0" y="172"/>
                                    <a:pt x="35" y="192"/>
                                    <a:pt x="69" y="192"/>
                                  </a:cubicBezTo>
                                  <a:cubicBezTo>
                                    <a:pt x="102" y="192"/>
                                    <a:pt x="124" y="177"/>
                                    <a:pt x="137" y="160"/>
                                  </a:cubicBezTo>
                                  <a:cubicBezTo>
                                    <a:pt x="137" y="177"/>
                                    <a:pt x="137" y="177"/>
                                    <a:pt x="137" y="177"/>
                                  </a:cubicBezTo>
                                  <a:cubicBezTo>
                                    <a:pt x="137" y="184"/>
                                    <a:pt x="142" y="190"/>
                                    <a:pt x="150" y="190"/>
                                  </a:cubicBezTo>
                                  <a:cubicBezTo>
                                    <a:pt x="158" y="190"/>
                                    <a:pt x="163" y="184"/>
                                    <a:pt x="163" y="176"/>
                                  </a:cubicBezTo>
                                  <a:cubicBezTo>
                                    <a:pt x="163" y="75"/>
                                    <a:pt x="163" y="75"/>
                                    <a:pt x="163" y="75"/>
                                  </a:cubicBezTo>
                                  <a:cubicBezTo>
                                    <a:pt x="163" y="51"/>
                                    <a:pt x="157" y="33"/>
                                    <a:pt x="144" y="20"/>
                                  </a:cubicBezTo>
                                  <a:cubicBezTo>
                                    <a:pt x="131" y="6"/>
                                    <a:pt x="111" y="0"/>
                                    <a:pt x="84" y="0"/>
                                  </a:cubicBezTo>
                                  <a:close/>
                                  <a:moveTo>
                                    <a:pt x="137" y="120"/>
                                  </a:moveTo>
                                  <a:cubicBezTo>
                                    <a:pt x="137" y="149"/>
                                    <a:pt x="109" y="170"/>
                                    <a:pt x="75" y="170"/>
                                  </a:cubicBezTo>
                                  <a:cubicBezTo>
                                    <a:pt x="50" y="170"/>
                                    <a:pt x="28" y="157"/>
                                    <a:pt x="28" y="133"/>
                                  </a:cubicBezTo>
                                  <a:cubicBezTo>
                                    <a:pt x="28" y="133"/>
                                    <a:pt x="28" y="133"/>
                                    <a:pt x="28" y="133"/>
                                  </a:cubicBezTo>
                                  <a:cubicBezTo>
                                    <a:pt x="28" y="109"/>
                                    <a:pt x="48" y="94"/>
                                    <a:pt x="82" y="94"/>
                                  </a:cubicBezTo>
                                  <a:cubicBezTo>
                                    <a:pt x="105" y="94"/>
                                    <a:pt x="124" y="98"/>
                                    <a:pt x="137" y="102"/>
                                  </a:cubicBezTo>
                                  <a:lnTo>
                                    <a:pt x="137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1124585" y="5497195"/>
                              <a:ext cx="51435" cy="60960"/>
                            </a:xfrm>
                            <a:custGeom>
                              <a:avLst/>
                              <a:gdLst>
                                <a:gd name="T0" fmla="*/ 92 w 163"/>
                                <a:gd name="T1" fmla="*/ 0 h 192"/>
                                <a:gd name="T2" fmla="*/ 28 w 163"/>
                                <a:gd name="T3" fmla="*/ 37 h 192"/>
                                <a:gd name="T4" fmla="*/ 28 w 163"/>
                                <a:gd name="T5" fmla="*/ 16 h 192"/>
                                <a:gd name="T6" fmla="*/ 14 w 163"/>
                                <a:gd name="T7" fmla="*/ 2 h 192"/>
                                <a:gd name="T8" fmla="*/ 0 w 163"/>
                                <a:gd name="T9" fmla="*/ 16 h 192"/>
                                <a:gd name="T10" fmla="*/ 0 w 163"/>
                                <a:gd name="T11" fmla="*/ 178 h 192"/>
                                <a:gd name="T12" fmla="*/ 14 w 163"/>
                                <a:gd name="T13" fmla="*/ 192 h 192"/>
                                <a:gd name="T14" fmla="*/ 28 w 163"/>
                                <a:gd name="T15" fmla="*/ 178 h 192"/>
                                <a:gd name="T16" fmla="*/ 28 w 163"/>
                                <a:gd name="T17" fmla="*/ 84 h 192"/>
                                <a:gd name="T18" fmla="*/ 84 w 163"/>
                                <a:gd name="T19" fmla="*/ 25 h 192"/>
                                <a:gd name="T20" fmla="*/ 135 w 163"/>
                                <a:gd name="T21" fmla="*/ 82 h 192"/>
                                <a:gd name="T22" fmla="*/ 135 w 163"/>
                                <a:gd name="T23" fmla="*/ 178 h 192"/>
                                <a:gd name="T24" fmla="*/ 149 w 163"/>
                                <a:gd name="T25" fmla="*/ 192 h 192"/>
                                <a:gd name="T26" fmla="*/ 163 w 163"/>
                                <a:gd name="T27" fmla="*/ 178 h 192"/>
                                <a:gd name="T28" fmla="*/ 163 w 163"/>
                                <a:gd name="T29" fmla="*/ 75 h 192"/>
                                <a:gd name="T30" fmla="*/ 92 w 163"/>
                                <a:gd name="T31" fmla="*/ 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63" h="192">
                                  <a:moveTo>
                                    <a:pt x="92" y="0"/>
                                  </a:moveTo>
                                  <a:cubicBezTo>
                                    <a:pt x="60" y="0"/>
                                    <a:pt x="40" y="16"/>
                                    <a:pt x="28" y="37"/>
                                  </a:cubicBezTo>
                                  <a:cubicBezTo>
                                    <a:pt x="28" y="16"/>
                                    <a:pt x="28" y="16"/>
                                    <a:pt x="28" y="16"/>
                                  </a:cubicBezTo>
                                  <a:cubicBezTo>
                                    <a:pt x="28" y="8"/>
                                    <a:pt x="22" y="2"/>
                                    <a:pt x="14" y="2"/>
                                  </a:cubicBezTo>
                                  <a:cubicBezTo>
                                    <a:pt x="6" y="2"/>
                                    <a:pt x="0" y="9"/>
                                    <a:pt x="0" y="16"/>
                                  </a:cubicBezTo>
                                  <a:cubicBezTo>
                                    <a:pt x="0" y="178"/>
                                    <a:pt x="0" y="178"/>
                                    <a:pt x="0" y="178"/>
                                  </a:cubicBezTo>
                                  <a:cubicBezTo>
                                    <a:pt x="0" y="186"/>
                                    <a:pt x="6" y="192"/>
                                    <a:pt x="14" y="192"/>
                                  </a:cubicBezTo>
                                  <a:cubicBezTo>
                                    <a:pt x="22" y="192"/>
                                    <a:pt x="28" y="186"/>
                                    <a:pt x="28" y="178"/>
                                  </a:cubicBezTo>
                                  <a:cubicBezTo>
                                    <a:pt x="28" y="84"/>
                                    <a:pt x="28" y="84"/>
                                    <a:pt x="28" y="84"/>
                                  </a:cubicBezTo>
                                  <a:cubicBezTo>
                                    <a:pt x="28" y="49"/>
                                    <a:pt x="52" y="25"/>
                                    <a:pt x="84" y="25"/>
                                  </a:cubicBezTo>
                                  <a:cubicBezTo>
                                    <a:pt x="117" y="25"/>
                                    <a:pt x="135" y="47"/>
                                    <a:pt x="135" y="82"/>
                                  </a:cubicBezTo>
                                  <a:cubicBezTo>
                                    <a:pt x="135" y="178"/>
                                    <a:pt x="135" y="178"/>
                                    <a:pt x="135" y="178"/>
                                  </a:cubicBezTo>
                                  <a:cubicBezTo>
                                    <a:pt x="135" y="186"/>
                                    <a:pt x="141" y="192"/>
                                    <a:pt x="149" y="192"/>
                                  </a:cubicBezTo>
                                  <a:cubicBezTo>
                                    <a:pt x="157" y="192"/>
                                    <a:pt x="163" y="186"/>
                                    <a:pt x="163" y="178"/>
                                  </a:cubicBezTo>
                                  <a:cubicBezTo>
                                    <a:pt x="163" y="75"/>
                                    <a:pt x="163" y="75"/>
                                    <a:pt x="163" y="75"/>
                                  </a:cubicBezTo>
                                  <a:cubicBezTo>
                                    <a:pt x="163" y="30"/>
                                    <a:pt x="137" y="0"/>
                                    <a:pt x="9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884045" y="5497830"/>
                              <a:ext cx="86360" cy="60325"/>
                            </a:xfrm>
                            <a:custGeom>
                              <a:avLst/>
                              <a:gdLst>
                                <a:gd name="T0" fmla="*/ 259 w 273"/>
                                <a:gd name="T1" fmla="*/ 0 h 191"/>
                                <a:gd name="T2" fmla="*/ 246 w 273"/>
                                <a:gd name="T3" fmla="*/ 11 h 191"/>
                                <a:gd name="T4" fmla="*/ 198 w 273"/>
                                <a:gd name="T5" fmla="*/ 152 h 191"/>
                                <a:gd name="T6" fmla="*/ 152 w 273"/>
                                <a:gd name="T7" fmla="*/ 12 h 191"/>
                                <a:gd name="T8" fmla="*/ 137 w 273"/>
                                <a:gd name="T9" fmla="*/ 0 h 191"/>
                                <a:gd name="T10" fmla="*/ 136 w 273"/>
                                <a:gd name="T11" fmla="*/ 0 h 191"/>
                                <a:gd name="T12" fmla="*/ 122 w 273"/>
                                <a:gd name="T13" fmla="*/ 12 h 191"/>
                                <a:gd name="T14" fmla="*/ 75 w 273"/>
                                <a:gd name="T15" fmla="*/ 152 h 191"/>
                                <a:gd name="T16" fmla="*/ 28 w 273"/>
                                <a:gd name="T17" fmla="*/ 12 h 191"/>
                                <a:gd name="T18" fmla="*/ 14 w 273"/>
                                <a:gd name="T19" fmla="*/ 0 h 191"/>
                                <a:gd name="T20" fmla="*/ 0 w 273"/>
                                <a:gd name="T21" fmla="*/ 14 h 191"/>
                                <a:gd name="T22" fmla="*/ 2 w 273"/>
                                <a:gd name="T23" fmla="*/ 21 h 191"/>
                                <a:gd name="T24" fmla="*/ 58 w 273"/>
                                <a:gd name="T25" fmla="*/ 179 h 191"/>
                                <a:gd name="T26" fmla="*/ 74 w 273"/>
                                <a:gd name="T27" fmla="*/ 191 h 191"/>
                                <a:gd name="T28" fmla="*/ 75 w 273"/>
                                <a:gd name="T29" fmla="*/ 191 h 191"/>
                                <a:gd name="T30" fmla="*/ 90 w 273"/>
                                <a:gd name="T31" fmla="*/ 179 h 191"/>
                                <a:gd name="T32" fmla="*/ 137 w 273"/>
                                <a:gd name="T33" fmla="*/ 43 h 191"/>
                                <a:gd name="T34" fmla="*/ 183 w 273"/>
                                <a:gd name="T35" fmla="*/ 179 h 191"/>
                                <a:gd name="T36" fmla="*/ 198 w 273"/>
                                <a:gd name="T37" fmla="*/ 191 h 191"/>
                                <a:gd name="T38" fmla="*/ 199 w 273"/>
                                <a:gd name="T39" fmla="*/ 191 h 191"/>
                                <a:gd name="T40" fmla="*/ 214 w 273"/>
                                <a:gd name="T41" fmla="*/ 179 h 191"/>
                                <a:gd name="T42" fmla="*/ 271 w 273"/>
                                <a:gd name="T43" fmla="*/ 21 h 191"/>
                                <a:gd name="T44" fmla="*/ 273 w 273"/>
                                <a:gd name="T45" fmla="*/ 13 h 191"/>
                                <a:gd name="T46" fmla="*/ 259 w 273"/>
                                <a:gd name="T47" fmla="*/ 0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73" h="191">
                                  <a:moveTo>
                                    <a:pt x="259" y="0"/>
                                  </a:moveTo>
                                  <a:cubicBezTo>
                                    <a:pt x="252" y="0"/>
                                    <a:pt x="248" y="5"/>
                                    <a:pt x="246" y="11"/>
                                  </a:cubicBezTo>
                                  <a:cubicBezTo>
                                    <a:pt x="198" y="152"/>
                                    <a:pt x="198" y="152"/>
                                    <a:pt x="198" y="152"/>
                                  </a:cubicBezTo>
                                  <a:cubicBezTo>
                                    <a:pt x="152" y="12"/>
                                    <a:pt x="152" y="12"/>
                                    <a:pt x="152" y="12"/>
                                  </a:cubicBezTo>
                                  <a:cubicBezTo>
                                    <a:pt x="149" y="5"/>
                                    <a:pt x="145" y="0"/>
                                    <a:pt x="137" y="0"/>
                                  </a:cubicBezTo>
                                  <a:cubicBezTo>
                                    <a:pt x="136" y="0"/>
                                    <a:pt x="136" y="0"/>
                                    <a:pt x="136" y="0"/>
                                  </a:cubicBezTo>
                                  <a:cubicBezTo>
                                    <a:pt x="129" y="0"/>
                                    <a:pt x="124" y="5"/>
                                    <a:pt x="122" y="12"/>
                                  </a:cubicBezTo>
                                  <a:cubicBezTo>
                                    <a:pt x="75" y="152"/>
                                    <a:pt x="75" y="152"/>
                                    <a:pt x="75" y="152"/>
                                  </a:cubicBezTo>
                                  <a:cubicBezTo>
                                    <a:pt x="28" y="12"/>
                                    <a:pt x="28" y="12"/>
                                    <a:pt x="28" y="12"/>
                                  </a:cubicBezTo>
                                  <a:cubicBezTo>
                                    <a:pt x="26" y="5"/>
                                    <a:pt x="21" y="0"/>
                                    <a:pt x="14" y="0"/>
                                  </a:cubicBezTo>
                                  <a:cubicBezTo>
                                    <a:pt x="6" y="0"/>
                                    <a:pt x="0" y="7"/>
                                    <a:pt x="0" y="14"/>
                                  </a:cubicBezTo>
                                  <a:cubicBezTo>
                                    <a:pt x="2" y="21"/>
                                    <a:pt x="2" y="21"/>
                                    <a:pt x="2" y="21"/>
                                  </a:cubicBezTo>
                                  <a:cubicBezTo>
                                    <a:pt x="58" y="179"/>
                                    <a:pt x="58" y="179"/>
                                    <a:pt x="58" y="179"/>
                                  </a:cubicBezTo>
                                  <a:cubicBezTo>
                                    <a:pt x="61" y="187"/>
                                    <a:pt x="67" y="191"/>
                                    <a:pt x="74" y="191"/>
                                  </a:cubicBezTo>
                                  <a:cubicBezTo>
                                    <a:pt x="75" y="191"/>
                                    <a:pt x="75" y="191"/>
                                    <a:pt x="75" y="191"/>
                                  </a:cubicBezTo>
                                  <a:cubicBezTo>
                                    <a:pt x="82" y="191"/>
                                    <a:pt x="87" y="187"/>
                                    <a:pt x="90" y="179"/>
                                  </a:cubicBezTo>
                                  <a:cubicBezTo>
                                    <a:pt x="137" y="43"/>
                                    <a:pt x="137" y="43"/>
                                    <a:pt x="137" y="43"/>
                                  </a:cubicBezTo>
                                  <a:cubicBezTo>
                                    <a:pt x="183" y="179"/>
                                    <a:pt x="183" y="179"/>
                                    <a:pt x="183" y="179"/>
                                  </a:cubicBezTo>
                                  <a:cubicBezTo>
                                    <a:pt x="185" y="187"/>
                                    <a:pt x="191" y="191"/>
                                    <a:pt x="198" y="191"/>
                                  </a:cubicBezTo>
                                  <a:cubicBezTo>
                                    <a:pt x="199" y="191"/>
                                    <a:pt x="199" y="191"/>
                                    <a:pt x="199" y="191"/>
                                  </a:cubicBezTo>
                                  <a:cubicBezTo>
                                    <a:pt x="206" y="191"/>
                                    <a:pt x="211" y="187"/>
                                    <a:pt x="214" y="179"/>
                                  </a:cubicBezTo>
                                  <a:cubicBezTo>
                                    <a:pt x="271" y="21"/>
                                    <a:pt x="271" y="21"/>
                                    <a:pt x="271" y="21"/>
                                  </a:cubicBezTo>
                                  <a:cubicBezTo>
                                    <a:pt x="273" y="13"/>
                                    <a:pt x="273" y="13"/>
                                    <a:pt x="273" y="13"/>
                                  </a:cubicBezTo>
                                  <a:cubicBezTo>
                                    <a:pt x="273" y="6"/>
                                    <a:pt x="267" y="0"/>
                                    <a:pt x="25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1226185" y="5497830"/>
                              <a:ext cx="55880" cy="60325"/>
                            </a:xfrm>
                            <a:custGeom>
                              <a:avLst/>
                              <a:gdLst>
                                <a:gd name="T0" fmla="*/ 162 w 176"/>
                                <a:gd name="T1" fmla="*/ 0 h 191"/>
                                <a:gd name="T2" fmla="*/ 149 w 176"/>
                                <a:gd name="T3" fmla="*/ 10 h 191"/>
                                <a:gd name="T4" fmla="*/ 88 w 176"/>
                                <a:gd name="T5" fmla="*/ 157 h 191"/>
                                <a:gd name="T6" fmla="*/ 28 w 176"/>
                                <a:gd name="T7" fmla="*/ 11 h 191"/>
                                <a:gd name="T8" fmla="*/ 14 w 176"/>
                                <a:gd name="T9" fmla="*/ 0 h 191"/>
                                <a:gd name="T10" fmla="*/ 0 w 176"/>
                                <a:gd name="T11" fmla="*/ 14 h 191"/>
                                <a:gd name="T12" fmla="*/ 1 w 176"/>
                                <a:gd name="T13" fmla="*/ 22 h 191"/>
                                <a:gd name="T14" fmla="*/ 71 w 176"/>
                                <a:gd name="T15" fmla="*/ 179 h 191"/>
                                <a:gd name="T16" fmla="*/ 87 w 176"/>
                                <a:gd name="T17" fmla="*/ 191 h 191"/>
                                <a:gd name="T18" fmla="*/ 88 w 176"/>
                                <a:gd name="T19" fmla="*/ 191 h 191"/>
                                <a:gd name="T20" fmla="*/ 104 w 176"/>
                                <a:gd name="T21" fmla="*/ 179 h 191"/>
                                <a:gd name="T22" fmla="*/ 174 w 176"/>
                                <a:gd name="T23" fmla="*/ 21 h 191"/>
                                <a:gd name="T24" fmla="*/ 176 w 176"/>
                                <a:gd name="T25" fmla="*/ 14 h 191"/>
                                <a:gd name="T26" fmla="*/ 162 w 176"/>
                                <a:gd name="T27" fmla="*/ 0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76" h="191">
                                  <a:moveTo>
                                    <a:pt x="162" y="0"/>
                                  </a:moveTo>
                                  <a:cubicBezTo>
                                    <a:pt x="155" y="0"/>
                                    <a:pt x="151" y="5"/>
                                    <a:pt x="149" y="10"/>
                                  </a:cubicBezTo>
                                  <a:cubicBezTo>
                                    <a:pt x="88" y="157"/>
                                    <a:pt x="88" y="157"/>
                                    <a:pt x="88" y="157"/>
                                  </a:cubicBezTo>
                                  <a:cubicBezTo>
                                    <a:pt x="28" y="11"/>
                                    <a:pt x="28" y="11"/>
                                    <a:pt x="28" y="11"/>
                                  </a:cubicBezTo>
                                  <a:cubicBezTo>
                                    <a:pt x="25" y="5"/>
                                    <a:pt x="21" y="0"/>
                                    <a:pt x="14" y="0"/>
                                  </a:cubicBezTo>
                                  <a:cubicBezTo>
                                    <a:pt x="6" y="0"/>
                                    <a:pt x="0" y="7"/>
                                    <a:pt x="0" y="14"/>
                                  </a:cubicBezTo>
                                  <a:cubicBezTo>
                                    <a:pt x="1" y="22"/>
                                    <a:pt x="1" y="22"/>
                                    <a:pt x="1" y="22"/>
                                  </a:cubicBezTo>
                                  <a:cubicBezTo>
                                    <a:pt x="71" y="179"/>
                                    <a:pt x="71" y="179"/>
                                    <a:pt x="71" y="179"/>
                                  </a:cubicBezTo>
                                  <a:cubicBezTo>
                                    <a:pt x="74" y="187"/>
                                    <a:pt x="79" y="191"/>
                                    <a:pt x="87" y="191"/>
                                  </a:cubicBezTo>
                                  <a:cubicBezTo>
                                    <a:pt x="88" y="191"/>
                                    <a:pt x="88" y="191"/>
                                    <a:pt x="88" y="191"/>
                                  </a:cubicBezTo>
                                  <a:cubicBezTo>
                                    <a:pt x="96" y="191"/>
                                    <a:pt x="101" y="187"/>
                                    <a:pt x="104" y="179"/>
                                  </a:cubicBezTo>
                                  <a:cubicBezTo>
                                    <a:pt x="174" y="21"/>
                                    <a:pt x="174" y="21"/>
                                    <a:pt x="174" y="21"/>
                                  </a:cubicBezTo>
                                  <a:cubicBezTo>
                                    <a:pt x="176" y="14"/>
                                    <a:pt x="176" y="14"/>
                                    <a:pt x="176" y="14"/>
                                  </a:cubicBezTo>
                                  <a:cubicBezTo>
                                    <a:pt x="176" y="6"/>
                                    <a:pt x="169" y="0"/>
                                    <a:pt x="1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c:wp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group w14:anchorId="0C451EEC" id="JE1810231509JU Surf MEMO NL.emf" o:spid="_x0000_s1026" editas="canvas" style="position:absolute;margin-left:0;margin-top:0;width:595.3pt;height:457.4pt;z-index:-251657216;mso-position-horizontal-relative:page;mso-position-vertical:bottom;mso-position-vertical-relative:page" coordsize="75603,58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75603;height:58089;visibility:visible;mso-wrap-style:square">
                    <v:fill o:detectmouseclick="t"/>
                    <v:path o:connecttype="none"/>
                  </v:shape>
                  <v:shape id="Freeform 4" o:spid="_x0000_s1028" style="position:absolute;left:22402;top:4654;width:53207;height:50679;visibility:visible;mso-wrap-style:square;v-text-anchor:top" coordsize="16757,15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" path="m15675,c14574,,13681,893,13681,1995v,11989,,11989,,11989c13681,14529,13460,15023,13102,15380v-357,358,-851,579,-1396,579c10,15959,10,15959,10,15959v-6,,-10,4,-10,10c,15974,4,15979,10,15979v11696,,11696,,11696,c12807,15979,13701,15086,13701,13984v,-11989,,-11989,,-11989c13701,1449,13922,956,14279,598,14636,241,15130,20,15675,20v1082,,1082,,1082,c16757,,16757,,16757,l15675,xe" fillcolor="#ea7600" stroked="f">
                    <v:path arrowok="t" o:connecttype="custom" o:connectlocs="4977109,0;4343977,632739;4343977,4435196;4160133,4877955;3716877,5061592;3175,5061592;0,5064763;3175,5067935;3716877,5067935;4350327,4435196;4350327,632739;4533853,189663;4977109,6343;5320665,6343;5320665,0;4977109,0" o:connectangles="0,0,0,0,0,0,0,0,0,0,0,0,0,0,0,0"/>
                  </v:shape>
                  <v:shape id="Freeform 5" o:spid="_x0000_s1029" style="position:absolute;left:9086;top:54978;width:521;height:609;visibility:visible;mso-wrap-style:square;v-text-anchor:top" coordsize="16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" path="m84,c61,,42,4,24,12v-4,2,-8,6,-8,12c16,30,22,36,28,36v5,-1,5,-1,5,-1c47,28,63,24,82,24v34,,55,17,55,51c137,81,137,81,137,81,120,77,104,73,80,73,33,73,,94,,134v,,,,,c,172,35,192,70,192v32,,54,-15,67,-32c137,177,137,177,137,177v,7,5,13,13,13c158,190,164,184,164,176v,-101,,-101,,-101c164,51,157,33,145,20,131,6,111,,84,xm137,120v,29,-28,50,-62,50c50,170,28,157,28,133v,,,,,c28,109,48,94,83,94v22,,41,4,54,8l137,120xe" fillcolor="#ea7600" stroked="f">
                    <v:path arrowok="t" o:connecttype="custom" o:connectlocs="26670,0;7620,3810;5080,7620;8890,11430;10478,11113;26035,7620;43498,23813;43498,25718;25400,23178;0,42545;0,42545;22225,60960;43498,50800;43498,56198;47625,60325;52070,55880;52070,23813;46038,6350;26670,0;43498,38100;23813,53975;8890,42228;8890,42228;26353,29845;43498,32385;43498,38100" o:connectangles="0,0,0,0,0,0,0,0,0,0,0,0,0,0,0,0,0,0,0,0,0,0,0,0,0,0"/>
                    <o:lock v:ext="edit" verticies="t"/>
                  </v:shape>
                  <v:shape id="Freeform 6" o:spid="_x0000_s1030" style="position:absolute;left:6737;top:54978;width:514;height:609;visibility:visible;mso-wrap-style:square;v-text-anchor:top" coordsize="16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" path="m84,c60,,41,4,23,12v-4,2,-8,6,-8,12c15,30,21,36,28,36v5,-1,5,-1,5,-1c46,28,62,24,81,24v35,,55,17,55,51c136,81,136,81,136,81,120,77,103,73,79,73,32,73,,94,,134v,,,,,c,172,35,192,69,192v33,,55,-15,67,-32c136,177,136,177,136,177v,7,6,13,14,13c157,190,163,184,163,176v,-101,,-101,,-101c163,51,157,33,144,20,130,6,110,,84,xm137,120v,29,-28,50,-62,50c49,170,28,157,28,133v,,,,,c28,109,47,94,82,94v23,,41,4,55,8l137,120xe" fillcolor="#ea7600" stroked="f">
                    <v:path arrowok="t" o:connecttype="custom" o:connectlocs="26506,0;7258,3810;4733,7620;8835,11430;10413,11113;25560,7620;42915,23813;42915,25718;24929,23178;0,42545;0,42545;21773,60960;42915,50800;42915,56198;47333,60325;51435,55880;51435,23813;45440,6350;26506,0;43231,38100;23666,53975;8835,42228;8835,42228;25875,29845;43231,32385;43231,38100" o:connectangles="0,0,0,0,0,0,0,0,0,0,0,0,0,0,0,0,0,0,0,0,0,0,0,0,0,0"/>
                    <o:lock v:ext="edit" verticies="t"/>
                  </v:shape>
                  <v:shape id="Freeform 7" o:spid="_x0000_s1031" style="position:absolute;left:8115;top:54971;width:514;height:610;visibility:visible;mso-wrap-style:square;v-text-anchor:top" coordsize="16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" path="m92,c60,,40,16,28,37v,-21,,-21,,-21c28,8,22,2,14,2,6,2,,9,,16,,178,,178,,178v,8,6,14,14,14c22,192,28,186,28,178v,-94,,-94,,-94c28,49,52,25,84,25v32,,51,22,51,57c135,178,135,178,135,178v,8,6,14,14,14c157,192,163,186,163,178v,-103,,-103,,-103c163,30,137,,92,xe" fillcolor="#ea7600" stroked="f">
                    <v:path arrowok="t" o:connecttype="custom" o:connectlocs="29031,0;8835,11748;8835,5080;4418,635;0,5080;0,56515;4418,60960;8835,56515;8835,26670;26506,7938;42600,26035;42600,56515;47017,60960;51435,56515;51435,23813;29031,0" o:connectangles="0,0,0,0,0,0,0,0,0,0,0,0,0,0,0,0"/>
                  </v:shape>
                  <v:shape id="Freeform 8" o:spid="_x0000_s1032" style="position:absolute;left:20173;top:54971;width:515;height:610;visibility:visible;mso-wrap-style:square;v-text-anchor:top" coordsize="16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" path="m92,c60,,40,16,28,37v,-21,,-21,,-21c28,8,22,2,14,2,6,2,,9,,16,,178,,178,,178v,8,6,14,14,14c22,192,28,186,28,178v,-94,,-94,,-94c28,49,52,25,84,25v32,,51,22,51,57c135,178,135,178,135,178v,8,6,14,14,14c157,192,163,186,163,178v,-103,,-103,,-103c163,30,137,,92,xe" fillcolor="#ea7600" stroked="f">
                    <v:path arrowok="t" o:connecttype="custom" o:connectlocs="29031,0;8835,11748;8835,5080;4418,635;0,5080;0,56515;4418,60960;8835,56515;8835,26670;26506,7938;42600,26035;42600,56515;47017,60960;51435,56515;51435,23813;29031,0" o:connectangles="0,0,0,0,0,0,0,0,0,0,0,0,0,0,0,0"/>
                  </v:shape>
                  <v:shape id="Freeform 9" o:spid="_x0000_s1033" style="position:absolute;left:8712;top:54978;width:209;height:781;visibility:visible;mso-wrap-style:square;v-text-anchor:top" coordsize="6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" path="m51,c43,,37,7,37,14v,186,,186,,186c37,216,29,224,18,224v-6,-1,-6,-1,-6,-1c6,223,,228,,235v,7,6,11,14,12c21,247,21,247,21,247v27,,44,-15,44,-48c65,14,65,14,65,14,65,6,59,,51,xe" fillcolor="#ea7600" stroked="f">
                    <v:path arrowok="t" o:connecttype="custom" o:connectlocs="16442,0;11928,4427;11928,63243;5803,70832;3869,70516;0,74310;4513,78105;6770,78105;20955,62927;20955,4427;16442,0" o:connectangles="0,0,0,0,0,0,0,0,0,0,0"/>
                  </v:shape>
                  <v:shape id="Freeform 10" o:spid="_x0000_s1034" style="position:absolute;left:17449;top:54971;width:559;height:616;visibility:visible;mso-wrap-style:square;v-text-anchor:top" coordsize="17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" path="m89,c38,,,43,,97v,1,,1,,1c,155,42,195,93,195v32,,52,-12,70,-28c167,158,167,158,167,158v,-7,-5,-12,-12,-12c147,149,147,149,147,149v-13,13,-30,22,-53,22c60,171,32,148,28,108v135,,135,,135,c170,108,176,102,176,95,176,45,144,,89,xm28,87c32,51,56,24,89,24v37,,56,29,59,63l28,87xe" fillcolor="#ea7600" stroked="f">
                    <v:path arrowok="t" o:connecttype="custom" o:connectlocs="28258,0;0,30640;0,30955;29528,61595;51753,52751;53023,49908;49213,46117;46673,47065;29845,54014;8890,34114;51753,34114;55880,30008;28258,0;8890,27481;28258,7581;46990,27481;8890,27481" o:connectangles="0,0,0,0,0,0,0,0,0,0,0,0,0,0,0,0,0"/>
                    <o:lock v:ext="edit" verticies="t"/>
                  </v:shape>
                  <v:shape id="Freeform 11" o:spid="_x0000_s1035" style="position:absolute;left:7404;top:54978;width:514;height:609;visibility:visible;mso-wrap-style:square;v-text-anchor:top" coordsize="16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" path="m84,c60,,42,4,23,12v-3,2,-7,6,-7,12c16,30,21,36,28,36v5,-1,5,-1,5,-1c47,28,63,24,81,24v35,,56,17,56,51c137,81,137,81,137,81,120,77,103,73,79,73,32,73,,94,,134v,,,,,c,172,35,192,69,192v33,,55,-15,68,-32c137,177,137,177,137,177v,7,5,13,13,13c158,190,163,184,163,176v,-101,,-101,,-101c163,51,157,33,144,20,131,6,110,,84,xm137,120v,29,-28,50,-62,50c50,170,28,157,28,133v,,,,,c28,109,47,94,82,94v23,,41,4,55,8l137,120xe" fillcolor="#ea7600" stroked="f">
                    <v:path arrowok="t" o:connecttype="custom" o:connectlocs="26506,0;7258,3810;5049,7620;8835,11430;10413,11113;25560,7620;43231,23813;43231,25718;24929,23178;0,42545;0,42545;21773,60960;43231,50800;43231,56198;47333,60325;51435,55880;51435,23813;45440,6350;26506,0;43231,38100;23666,53975;8835,42228;8835,42228;25875,29845;43231,32385;43231,38100" o:connectangles="0,0,0,0,0,0,0,0,0,0,0,0,0,0,0,0,0,0,0,0,0,0,0,0,0,0"/>
                    <o:lock v:ext="edit" verticies="t"/>
                  </v:shape>
                  <v:shape id="Freeform 12" o:spid="_x0000_s1036" style="position:absolute;left:3943;top:54971;width:902;height:610;visibility:visible;mso-wrap-style:square;v-text-anchor:top" coordsize="28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" path="m213,c181,,161,17,148,37,138,16,118,,88,,57,,40,17,28,35v,-19,,-19,,-19c28,8,22,2,14,2,6,2,,9,,16,,178,,178,,178v,8,6,14,14,14c22,192,28,186,28,178v,-94,,-94,,-94c28,50,50,25,80,25v29,,48,21,48,56c128,178,128,178,128,178v,8,6,14,13,14c149,192,155,186,155,178v,-95,,-95,,-95c155,46,178,25,207,25v30,,48,21,48,57c255,178,255,178,255,178v,8,6,14,14,14c276,192,283,186,283,178v,-103,,-103,,-103c283,29,256,,213,xe" fillcolor="#ea7600" stroked="f">
                    <v:path arrowok="t" o:connecttype="custom" o:connectlocs="67866,0;47156,11748;28039,0;8921,11113;8921,5080;4461,635;0,5080;0,56515;4461,60960;8921,56515;8921,26670;25490,7938;40784,25718;40784,56515;44926,60960;49386,56515;49386,26353;65955,7938;81249,26035;81249,56515;85709,60960;90170,56515;90170,23813;67866,0" o:connectangles="0,0,0,0,0,0,0,0,0,0,0,0,0,0,0,0,0,0,0,0,0,0,0,0"/>
                  </v:shape>
                  <v:shape id="Freeform 13" o:spid="_x0000_s1037" style="position:absolute;left:3232;top:54978;width:520;height:609;visibility:visible;mso-wrap-style:square;v-text-anchor:top" coordsize="16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" path="m84,c60,,42,4,23,12v-3,2,-7,6,-7,12c16,30,22,36,28,36v5,-1,5,-1,5,-1c47,28,63,24,81,24v35,,56,17,56,51c137,81,137,81,137,81,120,77,103,73,80,73,32,73,,94,,134v,,,,,c,172,35,192,69,192v33,,55,-15,68,-32c137,177,137,177,137,177v,7,5,13,13,13c158,190,163,184,163,176v,-101,,-101,,-101c163,51,157,33,144,20,131,6,111,,84,xm137,120v,29,-28,50,-62,50c50,170,28,157,28,133v,,,,,c28,109,47,94,82,94v23,,41,4,55,8l137,120xe" fillcolor="#ea7600" stroked="f">
                    <v:path arrowok="t" o:connecttype="custom" o:connectlocs="26834,0;7347,3810;5111,7620;8945,11430;10542,11113;25875,7620;43764,23813;43764,25718;25556,23178;0,42545;0,42545;22042,60960;43764,50800;43764,56198;47917,60325;52070,55880;52070,23813;46000,6350;26834,0;43764,38100;23959,53975;8945,42228;8945,42228;26195,29845;43764,32385;43764,38100" o:connectangles="0,0,0,0,0,0,0,0,0,0,0,0,0,0,0,0,0,0,0,0,0,0,0,0,0,0"/>
                    <o:lock v:ext="edit" verticies="t"/>
                  </v:shape>
                  <v:shape id="Freeform 14" o:spid="_x0000_s1038" style="position:absolute;left:20847;top:54971;width:596;height:788;visibility:visible;mso-wrap-style:square;v-text-anchor:top" coordsize="188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" path="m174,2v-8,,-14,7,-14,14c160,38,160,38,160,38,145,17,122,,87,,43,,,34,,88v,1,,1,,1c,142,43,176,87,176v35,,57,-18,74,-39c161,159,161,159,161,159v,43,-27,66,-68,66c69,225,46,218,27,205v-6,-2,-6,-2,-6,-2c14,203,8,209,8,215v,5,3,10,7,12c39,241,65,249,93,249v30,,55,-9,71,-25c179,209,188,187,188,158v,-142,,-142,,-142c188,9,182,2,174,2xm161,88v,38,-33,63,-68,63c58,151,28,126,28,88v,-1,,-1,,-1c28,49,58,25,93,25v35,,68,25,68,63xe" fillcolor="#ea7600" stroked="f">
                    <v:path arrowok="t" o:connecttype="custom" o:connectlocs="55245,632;50800,5060;50800,12017;27623,0;0,27828;0,28144;27623,55656;51118,43323;51118,50280;29528,71151;8573,64826;6668,64194;2540,67988;4763,71783;29528,78740;52070,70834;59690,49964;59690,5060;55245,632;51118,27828;29528,47750;8890,27828;8890,27512;29528,7906;51118,27828" o:connectangles="0,0,0,0,0,0,0,0,0,0,0,0,0,0,0,0,0,0,0,0,0,0,0,0,0"/>
                    <o:lock v:ext="edit" verticies="t"/>
                  </v:shape>
                  <v:shape id="Freeform 15" o:spid="_x0000_s1039" style="position:absolute;left:2508;top:54768;width:597;height:819;visibility:visible;mso-wrap-style:square;v-text-anchor:top" coordsize="18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" path="m105,116c49,104,36,90,36,67v,-1,,-1,,-1c36,43,57,25,90,25v24,,44,7,65,22c164,50,164,50,164,50v7,,13,-6,13,-14c177,31,174,27,171,25,148,8,124,,91,,43,,8,29,8,68v,1,,1,,1c8,111,35,129,93,142v53,11,65,24,65,48c158,191,158,191,158,191v,24,-22,42,-56,42c70,233,46,224,22,203v-1,-1,-5,-3,-8,-3c6,200,,206,,214v,5,2,9,5,11c34,247,64,259,101,259v50,,86,-28,86,-71c187,187,187,187,187,187v,-39,-26,-59,-82,-71xe" fillcolor="#ea7600" stroked="f">
                    <v:path arrowok="t" o:connecttype="custom" o:connectlocs="33516,36688;11491,21190;11491,20874;28728,7907;49476,14865;52348,15814;56498,11386;54583,7907;29047,0;2554,21507;2554,21823;29685,44911;50433,60092;50433,60408;32558,73692;7022,64204;4469,63255;0,67683;1596,71162;32239,81915;59690,59460;59690,59143;33516,36688" o:connectangles="0,0,0,0,0,0,0,0,0,0,0,0,0,0,0,0,0,0,0,0,0,0,0"/>
                  </v:shape>
                  <v:shape id="Freeform 16" o:spid="_x0000_s1040" style="position:absolute;left:5721;top:54971;width:514;height:610;visibility:visible;mso-wrap-style:square;v-text-anchor:top" coordsize="16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" path="m92,c60,,40,16,28,37v,-21,,-21,,-21c28,8,22,2,14,2,6,2,,9,,16,,178,,178,,178v,8,6,14,14,14c22,192,28,186,28,178v,-94,,-94,,-94c28,49,52,25,84,25v33,,51,22,51,57c135,178,135,178,135,178v,8,6,14,14,14c157,192,163,186,163,178v,-103,,-103,,-103c163,30,137,,92,xe" fillcolor="#ea7600" stroked="f">
                    <v:path arrowok="t" o:connecttype="custom" o:connectlocs="29031,0;8835,11748;8835,5080;4418,635;0,5080;0,56515;4418,60960;8835,56515;8835,26670;26506,7938;42600,26035;42600,56515;47017,60960;51435,56515;51435,23813;29031,0" o:connectangles="0,0,0,0,0,0,0,0,0,0,0,0,0,0,0,0"/>
                  </v:shape>
                  <v:shape id="Freeform 17" o:spid="_x0000_s1041" style="position:absolute;left:5003;top:54971;width:559;height:616;visibility:visible;mso-wrap-style:square;v-text-anchor:top" coordsize="17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" path="m89,c38,,,43,,97v,1,,1,,1c,155,42,195,93,195v31,,52,-12,70,-28c167,158,167,158,167,158v,-7,-5,-12,-12,-12c147,149,147,149,147,149v-14,13,-30,22,-53,22c60,171,32,148,28,108v135,,135,,135,c169,108,176,102,176,95,176,45,144,,89,xm28,87c32,51,56,24,88,24v38,,57,29,60,63l28,87xe" fillcolor="#ea7600" stroked="f">
                    <v:path arrowok="t" o:connecttype="custom" o:connectlocs="28258,0;0,30640;0,30955;29528,61595;51753,52751;53023,49908;49213,46117;46673,47065;29845,54014;8890,34114;51753,34114;55880,30008;28258,0;8890,27481;27940,7581;46990,27481;8890,27481" o:connectangles="0,0,0,0,0,0,0,0,0,0,0,0,0,0,0,0,0"/>
                    <o:lock v:ext="edit" verticies="t"/>
                  </v:shape>
                  <v:shape id="Freeform 18" o:spid="_x0000_s1042" style="position:absolute;left:8826;top:54756;width:102;height:101;visibility:visible;mso-wrap-style:square;v-text-anchor:top" coordsize="3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" path="m16,c7,,,6,,15v,5,,5,,5c,28,7,34,16,34v9,,16,-6,16,-14c32,15,32,15,32,15,32,6,25,,16,xe" fillcolor="#ea7600" stroked="f">
                    <v:path arrowok="t" o:connecttype="custom" o:connectlocs="5080,0;0,4482;0,5976;5080,10160;10160,5976;10160,4482;5080,0" o:connectangles="0,0,0,0,0,0,0"/>
                  </v:shape>
                  <v:shape id="Freeform 19" o:spid="_x0000_s1043" style="position:absolute;left:18161;top:54978;width:514;height:609;visibility:visible;mso-wrap-style:square;v-text-anchor:top" coordsize="16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" path="m148,v-8,,-13,6,-13,14c135,109,135,109,135,109v,35,-25,58,-56,58c46,167,27,145,27,111v,-97,,-97,,-97c27,6,21,,13,,5,,,6,,14,,118,,118,,118v,44,26,74,71,74c103,192,122,176,135,156v,20,,20,,20c135,184,141,190,148,190v8,,14,-6,14,-14c162,14,162,14,162,14,162,6,156,,148,xe" fillcolor="#ea7600" stroked="f">
                    <v:path arrowok="t" o:connecttype="custom" o:connectlocs="46990,0;42863,4445;42863,34608;25083,53023;8573,35243;8573,4445;4128,0;0,4445;0,37465;22543,60960;42863,49530;42863,55880;46990,60325;51435,55880;51435,4445;46990,0" o:connectangles="0,0,0,0,0,0,0,0,0,0,0,0,0,0,0,0"/>
                  </v:shape>
                  <v:shape id="Freeform 20" o:spid="_x0000_s1044" style="position:absolute;left:15284;top:54971;width:559;height:616;visibility:visible;mso-wrap-style:square;v-text-anchor:top" coordsize="17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" path="m90,c38,,,43,,97v,1,,1,,1c,155,42,195,93,195v32,,53,-12,71,-28c168,158,168,158,168,158v,-7,-6,-12,-12,-12c148,149,148,149,148,149v-14,13,-31,22,-54,22c61,171,32,148,29,108v134,,134,,134,c170,108,176,102,176,95,176,45,145,,90,xm29,87c32,51,57,24,89,24v37,,57,29,59,63l29,87xe" fillcolor="#ea7600" stroked="f">
                    <v:path arrowok="t" o:connecttype="custom" o:connectlocs="28575,0;0,30640;0,30955;29528,61595;52070,52751;53340,49908;49530,46117;46990,47065;29845,54014;9208,34114;51753,34114;55880,30008;28575,0;9208,27481;28258,7581;46990,27481;9208,27481" o:connectangles="0,0,0,0,0,0,0,0,0,0,0,0,0,0,0,0,0"/>
                    <o:lock v:ext="edit" verticies="t"/>
                  </v:shape>
                  <v:shape id="Freeform 21" o:spid="_x0000_s1045" style="position:absolute;left:14636;top:54978;width:559;height:603;visibility:visible;mso-wrap-style:square;v-text-anchor:top" coordsize="176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" path="m162,v-7,,-11,5,-13,10c88,157,88,157,88,157,28,11,28,11,28,11,26,5,22,,14,,6,,,7,,14v1,8,1,8,1,8c71,179,71,179,71,179v3,8,9,12,16,12c89,191,89,191,89,191v7,,12,-4,15,-12c174,21,174,21,174,21v2,-7,2,-7,2,-7c176,6,170,,162,xe" fillcolor="#ea7600" stroked="f">
                    <v:path arrowok="t" o:connecttype="custom" o:connectlocs="51435,0;47308,3158;27940,49587;8890,3474;4445,0;0,4422;318,6948;22543,56535;27623,60325;28258,60325;33020,56535;55245,6633;55880,4422;51435,0" o:connectangles="0,0,0,0,0,0,0,0,0,0,0,0,0,0"/>
                  </v:shape>
                  <v:shape id="Freeform 22" o:spid="_x0000_s1046" style="position:absolute;left:16002;top:54978;width:336;height:603;visibility:visible;mso-wrap-style:square;v-text-anchor:top" coordsize="10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" path="m92,c68,,41,18,28,49v,-35,,-35,,-35c28,6,21,,14,,6,,,7,,14,,176,,176,,176v,8,6,14,14,14c22,190,28,184,28,176v,-63,,-63,,-63c28,59,57,32,93,28v7,-1,12,-7,12,-14c105,6,100,,92,xe" fillcolor="#ea7600" stroked="f">
                    <v:path arrowok="t" o:connecttype="custom" o:connectlocs="29488,0;8975,15558;8975,4445;4487,0;0,4445;0,55880;4487,60325;8975,55880;8975,35878;29809,8890;33655,4445;29488,0" o:connectangles="0,0,0,0,0,0,0,0,0,0,0,0"/>
                  </v:shape>
                  <v:shape id="Freeform 23" o:spid="_x0000_s1047" style="position:absolute;left:13620;top:54971;width:515;height:610;visibility:visible;mso-wrap-style:square;v-text-anchor:top" coordsize="16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" path="m92,c60,,40,16,28,37v,-21,,-21,,-21c28,8,22,2,14,2,6,2,,9,,16,,178,,178,,178v,8,6,14,14,14c22,192,28,186,28,178v,-94,,-94,,-94c28,49,52,25,84,25v33,,51,22,51,57c135,178,135,178,135,178v,8,6,14,14,14c157,192,163,186,163,178v,-103,,-103,,-103c163,30,137,,92,xe" fillcolor="#ea7600" stroked="f">
                    <v:path arrowok="t" o:connecttype="custom" o:connectlocs="29031,0;8835,11748;8835,5080;4418,635;0,5080;0,56515;4418,60960;8835,56515;8835,26670;26506,7938;42600,26035;42600,56515;47017,60960;51435,56515;51435,23813;29031,0" o:connectangles="0,0,0,0,0,0,0,0,0,0,0,0,0,0,0,0"/>
                  </v:shape>
                  <v:shape id="Freeform 24" o:spid="_x0000_s1048" style="position:absolute;left:16471;top:54971;width:515;height:610;visibility:visible;mso-wrap-style:square;v-text-anchor:top" coordsize="16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" path="m92,c60,,40,16,28,37v,-21,,-21,,-21c28,8,22,2,14,2,7,2,,9,,16,,178,,178,,178v,8,7,14,15,14c22,192,28,186,28,178v,-94,,-94,,-94c28,49,52,25,84,25v33,,52,22,52,57c136,178,136,178,136,178v,8,6,14,14,14c157,192,163,186,163,178v,-103,,-103,,-103c163,30,137,,92,xe" fillcolor="#ea7600" stroked="f">
                    <v:path arrowok="t" o:connecttype="custom" o:connectlocs="29031,0;8835,11748;8835,5080;4418,635;0,5080;0,56515;4733,60960;8835,56515;8835,26670;26506,7938;42915,26035;42915,56515;47333,60960;51435,56515;51435,23813;29031,0" o:connectangles="0,0,0,0,0,0,0,0,0,0,0,0,0,0,0,0"/>
                  </v:shape>
                  <v:shape id="Freeform 25" o:spid="_x0000_s1049" style="position:absolute;left:19869;top:54756;width:101;height:101;visibility:visible;mso-wrap-style:square;v-text-anchor:top" coordsize="3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" path="m16,c7,,,6,,15v,5,,5,,5c,28,7,34,16,34v9,,16,-6,16,-14c32,15,32,15,32,15,32,6,25,,16,xe" fillcolor="#ea7600" stroked="f">
                    <v:path arrowok="t" o:connecttype="custom" o:connectlocs="5080,0;0,4482;0,5976;5080,10160;10160,5976;10160,4482;5080,0" o:connectangles="0,0,0,0,0,0,0"/>
                  </v:shape>
                  <v:shape id="Freeform 26" o:spid="_x0000_s1050" style="position:absolute;left:17189;top:54978;width:89;height:603;visibility:visible;mso-wrap-style:square;v-text-anchor:top" coordsize="27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" path="m13,c6,,,7,,14,,176,,176,,176v,8,6,14,14,14c22,190,27,184,27,176,27,14,27,14,27,14,27,6,21,,13,xe" fillcolor="#ea7600" stroked="f">
                    <v:path arrowok="t" o:connecttype="custom" o:connectlocs="4280,0;0,4445;0,55880;4610,60325;8890,55880;8890,4445;4280,0" o:connectangles="0,0,0,0,0,0,0"/>
                  </v:shape>
                  <v:shape id="Freeform 27" o:spid="_x0000_s1051" style="position:absolute;left:17183;top:54756;width:101;height:101;visibility:visible;mso-wrap-style:square;v-text-anchor:top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" path="m16,c7,,,6,,15v,5,,5,,5c,28,7,34,16,34v10,,17,-6,17,-14c33,15,33,15,33,15,33,6,26,,16,xe" fillcolor="#ea7600" stroked="f">
                    <v:path arrowok="t" o:connecttype="custom" o:connectlocs="4926,0;0,4482;0,5976;4926,10160;10160,5976;10160,4482;4926,0" o:connectangles="0,0,0,0,0,0,0"/>
                  </v:shape>
                  <v:shape id="Freeform 28" o:spid="_x0000_s1052" style="position:absolute;left:19875;top:54978;width:89;height:603;visibility:visible;mso-wrap-style:square;v-text-anchor:top" coordsize="2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" path="m14,c6,,,7,,14,,176,,176,,176v,8,6,14,14,14c22,190,28,184,28,176,28,14,28,14,28,14,28,6,22,,14,xe" fillcolor="#ea7600" stroked="f">
                    <v:path arrowok="t" o:connecttype="custom" o:connectlocs="4445,0;0,4445;0,55880;4445,60325;8890,55880;8890,4445;4445,0" o:connectangles="0,0,0,0,0,0,0"/>
                  </v:shape>
                  <v:shape id="Freeform 29" o:spid="_x0000_s1053" style="position:absolute;left:9766;top:54971;width:597;height:788;visibility:visible;mso-wrap-style:square;v-text-anchor:top" coordsize="188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" path="m174,2v-8,,-14,7,-14,14c160,38,160,38,160,38,145,17,122,,87,,43,,,34,,88v,1,,1,,1c,142,42,176,87,176v34,,57,-18,73,-39c160,159,160,159,160,159v,43,-26,66,-67,66c68,225,46,218,27,205v-6,-2,-6,-2,-6,-2c14,203,8,209,8,215v,5,3,10,7,12c39,241,64,249,93,249v29,,54,-9,71,-25c179,209,188,187,188,158v,-142,,-142,,-142c188,9,181,2,174,2xm161,88v,38,-33,63,-68,63c58,151,28,126,28,88v,-1,,-1,,-1c28,49,57,25,93,25v35,,68,25,68,63xe" fillcolor="#ea7600" stroked="f">
                    <v:path arrowok="t" o:connecttype="custom" o:connectlocs="55245,632;50800,5060;50800,12017;27623,0;0,27828;0,28144;27623,55656;50800,43323;50800,50280;29528,71151;8573,64826;6668,64194;2540,67988;4763,71783;29528,78740;52070,70834;59690,49964;59690,5060;55245,632;51118,27828;29528,47750;8890,27828;8890,27512;29528,7906;51118,27828" o:connectangles="0,0,0,0,0,0,0,0,0,0,0,0,0,0,0,0,0,0,0,0,0,0,0,0,0"/>
                    <o:lock v:ext="edit" verticies="t"/>
                  </v:shape>
                  <v:shape id="Freeform 30" o:spid="_x0000_s1054" style="position:absolute;left:10528;top:54971;width:552;height:616;visibility:visible;mso-wrap-style:square;v-text-anchor:top" coordsize="17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" path="m89,c38,,,43,,97v,1,,1,,1c,155,42,195,93,195v31,,52,-12,70,-28c167,158,167,158,167,158v,-7,-5,-12,-12,-12c147,149,147,149,147,149v-14,13,-31,22,-54,22c60,171,32,148,28,108v135,,135,,135,c169,108,175,102,175,95,175,45,144,,89,xm28,87c31,51,56,24,88,24v37,,57,29,60,63l28,87xe" fillcolor="#ea7600" stroked="f">
                    <v:path arrowok="t" o:connecttype="custom" o:connectlocs="28096,0;0,30640;0,30955;29359,61595;51457,52751;52720,49908;48931,46117;46406,47065;29359,54014;8839,34114;51457,34114;55245,30008;28096,0;8839,27481;27780,7581;46721,27481;8839,27481" o:connectangles="0,0,0,0,0,0,0,0,0,0,0,0,0,0,0,0,0"/>
                    <o:lock v:ext="edit" verticies="t"/>
                  </v:shape>
                  <v:shape id="Freeform 31" o:spid="_x0000_s1055" style="position:absolute;left:12909;top:54978;width:514;height:609;visibility:visible;mso-wrap-style:square;v-text-anchor:top" coordsize="16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" path="m84,c60,,42,4,23,12v-3,2,-7,6,-7,12c16,30,22,36,28,36v5,-1,5,-1,5,-1c47,28,63,24,81,24v35,,56,17,56,51c137,81,137,81,137,81,120,77,103,73,80,73,32,73,,94,,134v,,,,,c,172,35,192,69,192v33,,55,-15,68,-32c137,177,137,177,137,177v,7,5,13,13,13c158,190,163,184,163,176v,-101,,-101,,-101c163,51,157,33,144,20,131,6,111,,84,xm137,120v,29,-28,50,-62,50c50,170,28,157,28,133v,,,,,c28,109,48,94,82,94v23,,42,4,55,8l137,120xe" fillcolor="#ea7600" stroked="f">
                    <v:path arrowok="t" o:connecttype="custom" o:connectlocs="26506,0;7258,3810;5049,7620;8835,11430;10413,11113;25560,7620;43231,23813;43231,25718;25244,23178;0,42545;0,42545;21773,60960;43231,50800;43231,56198;47333,60325;51435,55880;51435,23813;45440,6350;26506,0;43231,38100;23666,53975;8835,42228;8835,42228;25875,29845;43231,32385;43231,38100" o:connectangles="0,0,0,0,0,0,0,0,0,0,0,0,0,0,0,0,0,0,0,0,0,0,0,0,0,0"/>
                    <o:lock v:ext="edit" verticies="t"/>
                  </v:shape>
                  <v:shape id="Freeform 32" o:spid="_x0000_s1056" style="position:absolute;left:11245;top:54971;width:515;height:610;visibility:visible;mso-wrap-style:square;v-text-anchor:top" coordsize="16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" path="m92,c60,,40,16,28,37v,-21,,-21,,-21c28,8,22,2,14,2,6,2,,9,,16,,178,,178,,178v,8,6,14,14,14c22,192,28,186,28,178v,-94,,-94,,-94c28,49,52,25,84,25v33,,51,22,51,57c135,178,135,178,135,178v,8,6,14,14,14c157,192,163,186,163,178v,-103,,-103,,-103c163,30,137,,92,xe" fillcolor="#ea7600" stroked="f">
                    <v:path arrowok="t" o:connecttype="custom" o:connectlocs="29031,0;8835,11748;8835,5080;4418,635;0,5080;0,56515;4418,60960;8835,56515;8835,26670;26506,7938;42600,26035;42600,56515;47017,60960;51435,56515;51435,23813;29031,0" o:connectangles="0,0,0,0,0,0,0,0,0,0,0,0,0,0,0,0"/>
                  </v:shape>
                  <v:shape id="Freeform 33" o:spid="_x0000_s1057" style="position:absolute;left:18840;top:54978;width:864;height:603;visibility:visible;mso-wrap-style:square;v-text-anchor:top" coordsize="273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" path="m259,v-7,,-11,5,-13,11c198,152,198,152,198,152,152,12,152,12,152,12,149,5,145,,137,v-1,,-1,,-1,c129,,124,5,122,12,75,152,75,152,75,152,28,12,28,12,28,12,26,5,21,,14,,6,,,7,,14v2,7,2,7,2,7c58,179,58,179,58,179v3,8,9,12,16,12c75,191,75,191,75,191v7,,12,-4,15,-12c137,43,137,43,137,43v46,136,46,136,46,136c185,187,191,191,198,191v1,,1,,1,c206,191,211,187,214,179,271,21,271,21,271,21v2,-8,2,-8,2,-8c273,6,267,,259,xe" fillcolor="#ea7600" stroked="f">
                    <v:path arrowok="t" o:connecttype="custom" o:connectlocs="81931,0;77819,3474;62635,48007;48083,3790;43338,0;43022,0;38593,3790;23725,48007;8857,3790;4429,0;0,4422;633,6633;18348,56535;23409,60325;23725,60325;28470,56535;43338,13581;57890,56535;62635,60325;62951,60325;67696,56535;85727,6633;86360,4106;81931,0" o:connectangles="0,0,0,0,0,0,0,0,0,0,0,0,0,0,0,0,0,0,0,0,0,0,0,0"/>
                  </v:shape>
                  <v:shape id="Freeform 34" o:spid="_x0000_s1058" style="position:absolute;left:12261;top:54978;width:559;height:603;visibility:visible;mso-wrap-style:square;v-text-anchor:top" coordsize="176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" path="m162,v-7,,-11,5,-13,10c88,157,88,157,88,157,28,11,28,11,28,11,25,5,21,,14,,6,,,7,,14v1,8,1,8,1,8c71,179,71,179,71,179v3,8,8,12,16,12c88,191,88,191,88,191v8,,13,-4,16,-12c174,21,174,21,174,21v2,-7,2,-7,2,-7c176,6,169,,162,xe" fillcolor="#ea7600" stroked="f">
                    <v:path arrowok="t" o:connecttype="custom" o:connectlocs="51435,0;47308,3158;27940,49587;8890,3474;4445,0;0,4422;318,6948;22543,56535;27623,60325;27940,60325;33020,56535;55245,6633;55880,4422;51435,0" o:connectangles="0,0,0,0,0,0,0,0,0,0,0,0,0,0"/>
                  </v:shape>
                  <w10:wrap anchorx="page" anchory="page"/>
                </v:group>
              </w:pict>
            </mc:Fallback>
          </mc:AlternateContent>
        </w:r>
      </w:p>
    </w:sdtContent>
  </w:sdt>
  <w:p w14:paraId="3DF89872" w14:textId="77777777" w:rsidR="00731A90" w:rsidRDefault="00731A90" w:rsidP="00AB1B47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ED7B3" w14:textId="77777777" w:rsidR="0056392B" w:rsidRDefault="0056392B">
      <w:r>
        <w:separator/>
      </w:r>
    </w:p>
  </w:footnote>
  <w:footnote w:type="continuationSeparator" w:id="0">
    <w:p w14:paraId="41935D3D" w14:textId="77777777" w:rsidR="0056392B" w:rsidRDefault="0056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CA18A" w14:textId="77777777" w:rsidR="004B5FA4" w:rsidRDefault="004B5FA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53DBE2" wp14:editId="07273E2E">
              <wp:simplePos x="0" y="0"/>
              <wp:positionH relativeFrom="page">
                <wp:posOffset>251460</wp:posOffset>
              </wp:positionH>
              <wp:positionV relativeFrom="page">
                <wp:posOffset>251460</wp:posOffset>
              </wp:positionV>
              <wp:extent cx="1058400" cy="540000"/>
              <wp:effectExtent l="0" t="0" r="8890" b="0"/>
              <wp:wrapNone/>
              <wp:docPr id="1" name="TeVerwijderenShape_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400" cy="540000"/>
                        <a:chOff x="0" y="0"/>
                        <a:chExt cx="1059180" cy="539115"/>
                      </a:xfrm>
                    </wpg:grpSpPr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59180" cy="539115"/>
                        </a:xfrm>
                        <a:custGeom>
                          <a:avLst/>
                          <a:gdLst>
                            <a:gd name="T0" fmla="*/ 3082 w 3337"/>
                            <a:gd name="T1" fmla="*/ 1028 h 1701"/>
                            <a:gd name="T2" fmla="*/ 3337 w 3337"/>
                            <a:gd name="T3" fmla="*/ 1283 h 1701"/>
                            <a:gd name="T4" fmla="*/ 3337 w 3337"/>
                            <a:gd name="T5" fmla="*/ 1446 h 1701"/>
                            <a:gd name="T6" fmla="*/ 3082 w 3337"/>
                            <a:gd name="T7" fmla="*/ 1701 h 1701"/>
                            <a:gd name="T8" fmla="*/ 2701 w 3337"/>
                            <a:gd name="T9" fmla="*/ 1701 h 1701"/>
                            <a:gd name="T10" fmla="*/ 2446 w 3337"/>
                            <a:gd name="T11" fmla="*/ 1446 h 1701"/>
                            <a:gd name="T12" fmla="*/ 2446 w 3337"/>
                            <a:gd name="T13" fmla="*/ 1345 h 1701"/>
                            <a:gd name="T14" fmla="*/ 2129 w 3337"/>
                            <a:gd name="T15" fmla="*/ 1028 h 1701"/>
                            <a:gd name="T16" fmla="*/ 317 w 3337"/>
                            <a:gd name="T17" fmla="*/ 1028 h 1701"/>
                            <a:gd name="T18" fmla="*/ 0 w 3337"/>
                            <a:gd name="T19" fmla="*/ 710 h 1701"/>
                            <a:gd name="T20" fmla="*/ 0 w 3337"/>
                            <a:gd name="T21" fmla="*/ 318 h 1701"/>
                            <a:gd name="T22" fmla="*/ 317 w 3337"/>
                            <a:gd name="T23" fmla="*/ 0 h 1701"/>
                            <a:gd name="T24" fmla="*/ 2129 w 3337"/>
                            <a:gd name="T25" fmla="*/ 0 h 1701"/>
                            <a:gd name="T26" fmla="*/ 2446 w 3337"/>
                            <a:gd name="T27" fmla="*/ 318 h 1701"/>
                            <a:gd name="T28" fmla="*/ 2446 w 3337"/>
                            <a:gd name="T29" fmla="*/ 710 h 1701"/>
                            <a:gd name="T30" fmla="*/ 2764 w 3337"/>
                            <a:gd name="T31" fmla="*/ 1028 h 1701"/>
                            <a:gd name="T32" fmla="*/ 3082 w 3337"/>
                            <a:gd name="T33" fmla="*/ 1028 h 1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337" h="1701">
                              <a:moveTo>
                                <a:pt x="3082" y="1028"/>
                              </a:moveTo>
                              <a:cubicBezTo>
                                <a:pt x="3223" y="1028"/>
                                <a:pt x="3337" y="1142"/>
                                <a:pt x="3337" y="1283"/>
                              </a:cubicBezTo>
                              <a:cubicBezTo>
                                <a:pt x="3337" y="1446"/>
                                <a:pt x="3337" y="1446"/>
                                <a:pt x="3337" y="1446"/>
                              </a:cubicBezTo>
                              <a:cubicBezTo>
                                <a:pt x="3337" y="1587"/>
                                <a:pt x="3223" y="1701"/>
                                <a:pt x="3082" y="1701"/>
                              </a:cubicBezTo>
                              <a:cubicBezTo>
                                <a:pt x="2701" y="1701"/>
                                <a:pt x="2701" y="1701"/>
                                <a:pt x="2701" y="1701"/>
                              </a:cubicBezTo>
                              <a:cubicBezTo>
                                <a:pt x="2560" y="1701"/>
                                <a:pt x="2446" y="1587"/>
                                <a:pt x="2446" y="1446"/>
                              </a:cubicBezTo>
                              <a:cubicBezTo>
                                <a:pt x="2446" y="1345"/>
                                <a:pt x="2446" y="1345"/>
                                <a:pt x="2446" y="1345"/>
                              </a:cubicBezTo>
                              <a:cubicBezTo>
                                <a:pt x="2446" y="1170"/>
                                <a:pt x="2304" y="1028"/>
                                <a:pt x="2129" y="1028"/>
                              </a:cubicBezTo>
                              <a:cubicBezTo>
                                <a:pt x="317" y="1028"/>
                                <a:pt x="317" y="1028"/>
                                <a:pt x="317" y="1028"/>
                              </a:cubicBezTo>
                              <a:cubicBezTo>
                                <a:pt x="142" y="1028"/>
                                <a:pt x="0" y="886"/>
                                <a:pt x="0" y="710"/>
                              </a:cubicBezTo>
                              <a:cubicBezTo>
                                <a:pt x="0" y="318"/>
                                <a:pt x="0" y="318"/>
                                <a:pt x="0" y="318"/>
                              </a:cubicBezTo>
                              <a:cubicBezTo>
                                <a:pt x="0" y="142"/>
                                <a:pt x="142" y="0"/>
                                <a:pt x="317" y="0"/>
                              </a:cubicBezTo>
                              <a:cubicBezTo>
                                <a:pt x="2129" y="0"/>
                                <a:pt x="2129" y="0"/>
                                <a:pt x="2129" y="0"/>
                              </a:cubicBezTo>
                              <a:cubicBezTo>
                                <a:pt x="2304" y="0"/>
                                <a:pt x="2446" y="142"/>
                                <a:pt x="2446" y="318"/>
                              </a:cubicBezTo>
                              <a:cubicBezTo>
                                <a:pt x="2446" y="710"/>
                                <a:pt x="2446" y="710"/>
                                <a:pt x="2446" y="710"/>
                              </a:cubicBezTo>
                              <a:cubicBezTo>
                                <a:pt x="2446" y="886"/>
                                <a:pt x="2588" y="1028"/>
                                <a:pt x="2764" y="1028"/>
                              </a:cubicBezTo>
                              <a:lnTo>
                                <a:pt x="3082" y="10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1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 noEditPoints="1"/>
                      </wps:cNvSpPr>
                      <wps:spPr bwMode="auto">
                        <a:xfrm>
                          <a:off x="91440" y="91440"/>
                          <a:ext cx="591185" cy="150495"/>
                        </a:xfrm>
                        <a:custGeom>
                          <a:avLst/>
                          <a:gdLst>
                            <a:gd name="T0" fmla="*/ 187 w 1861"/>
                            <a:gd name="T1" fmla="*/ 475 h 475"/>
                            <a:gd name="T2" fmla="*/ 48 w 1861"/>
                            <a:gd name="T3" fmla="*/ 349 h 475"/>
                            <a:gd name="T4" fmla="*/ 187 w 1861"/>
                            <a:gd name="T5" fmla="*/ 376 h 475"/>
                            <a:gd name="T6" fmla="*/ 193 w 1861"/>
                            <a:gd name="T7" fmla="*/ 286 h 475"/>
                            <a:gd name="T8" fmla="*/ 12 w 1861"/>
                            <a:gd name="T9" fmla="*/ 139 h 475"/>
                            <a:gd name="T10" fmla="*/ 355 w 1861"/>
                            <a:gd name="T11" fmla="*/ 76 h 475"/>
                            <a:gd name="T12" fmla="*/ 270 w 1861"/>
                            <a:gd name="T13" fmla="*/ 116 h 475"/>
                            <a:gd name="T14" fmla="*/ 120 w 1861"/>
                            <a:gd name="T15" fmla="*/ 134 h 475"/>
                            <a:gd name="T16" fmla="*/ 259 w 1861"/>
                            <a:gd name="T17" fmla="*/ 202 h 475"/>
                            <a:gd name="T18" fmla="*/ 838 w 1861"/>
                            <a:gd name="T19" fmla="*/ 2 h 475"/>
                            <a:gd name="T20" fmla="*/ 785 w 1861"/>
                            <a:gd name="T21" fmla="*/ 257 h 475"/>
                            <a:gd name="T22" fmla="*/ 578 w 1861"/>
                            <a:gd name="T23" fmla="*/ 257 h 475"/>
                            <a:gd name="T24" fmla="*/ 525 w 1861"/>
                            <a:gd name="T25" fmla="*/ 2 h 475"/>
                            <a:gd name="T26" fmla="*/ 472 w 1861"/>
                            <a:gd name="T27" fmla="*/ 257 h 475"/>
                            <a:gd name="T28" fmla="*/ 891 w 1861"/>
                            <a:gd name="T29" fmla="*/ 257 h 475"/>
                            <a:gd name="T30" fmla="*/ 838 w 1861"/>
                            <a:gd name="T31" fmla="*/ 2 h 475"/>
                            <a:gd name="T32" fmla="*/ 1367 w 1861"/>
                            <a:gd name="T33" fmla="*/ 394 h 475"/>
                            <a:gd name="T34" fmla="*/ 1313 w 1861"/>
                            <a:gd name="T35" fmla="*/ 472 h 475"/>
                            <a:gd name="T36" fmla="*/ 1217 w 1861"/>
                            <a:gd name="T37" fmla="*/ 326 h 475"/>
                            <a:gd name="T38" fmla="*/ 1121 w 1861"/>
                            <a:gd name="T39" fmla="*/ 420 h 475"/>
                            <a:gd name="T40" fmla="*/ 1015 w 1861"/>
                            <a:gd name="T41" fmla="*/ 420 h 475"/>
                            <a:gd name="T42" fmla="*/ 1067 w 1861"/>
                            <a:gd name="T43" fmla="*/ 7 h 475"/>
                            <a:gd name="T44" fmla="*/ 1391 w 1861"/>
                            <a:gd name="T45" fmla="*/ 169 h 475"/>
                            <a:gd name="T46" fmla="*/ 1282 w 1861"/>
                            <a:gd name="T47" fmla="*/ 169 h 475"/>
                            <a:gd name="T48" fmla="*/ 1121 w 1861"/>
                            <a:gd name="T49" fmla="*/ 107 h 475"/>
                            <a:gd name="T50" fmla="*/ 1210 w 1861"/>
                            <a:gd name="T51" fmla="*/ 230 h 475"/>
                            <a:gd name="T52" fmla="*/ 1811 w 1861"/>
                            <a:gd name="T53" fmla="*/ 7 h 475"/>
                            <a:gd name="T54" fmla="*/ 1506 w 1861"/>
                            <a:gd name="T55" fmla="*/ 59 h 475"/>
                            <a:gd name="T56" fmla="*/ 1558 w 1861"/>
                            <a:gd name="T57" fmla="*/ 472 h 475"/>
                            <a:gd name="T58" fmla="*/ 1611 w 1861"/>
                            <a:gd name="T59" fmla="*/ 306 h 475"/>
                            <a:gd name="T60" fmla="*/ 1786 w 1861"/>
                            <a:gd name="T61" fmla="*/ 256 h 475"/>
                            <a:gd name="T62" fmla="*/ 1611 w 1861"/>
                            <a:gd name="T63" fmla="*/ 205 h 475"/>
                            <a:gd name="T64" fmla="*/ 1811 w 1861"/>
                            <a:gd name="T65" fmla="*/ 107 h 475"/>
                            <a:gd name="T66" fmla="*/ 1811 w 1861"/>
                            <a:gd name="T67" fmla="*/ 7 h 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861" h="475">
                              <a:moveTo>
                                <a:pt x="370" y="334"/>
                              </a:moveTo>
                              <a:cubicBezTo>
                                <a:pt x="370" y="420"/>
                                <a:pt x="290" y="475"/>
                                <a:pt x="187" y="475"/>
                              </a:cubicBezTo>
                              <a:cubicBezTo>
                                <a:pt x="101" y="475"/>
                                <a:pt x="0" y="448"/>
                                <a:pt x="0" y="398"/>
                              </a:cubicBezTo>
                              <a:cubicBezTo>
                                <a:pt x="0" y="368"/>
                                <a:pt x="18" y="349"/>
                                <a:pt x="48" y="349"/>
                              </a:cubicBezTo>
                              <a:cubicBezTo>
                                <a:pt x="64" y="349"/>
                                <a:pt x="79" y="353"/>
                                <a:pt x="95" y="359"/>
                              </a:cubicBezTo>
                              <a:cubicBezTo>
                                <a:pt x="119" y="367"/>
                                <a:pt x="146" y="376"/>
                                <a:pt x="187" y="376"/>
                              </a:cubicBezTo>
                              <a:cubicBezTo>
                                <a:pt x="222" y="376"/>
                                <a:pt x="262" y="360"/>
                                <a:pt x="262" y="331"/>
                              </a:cubicBezTo>
                              <a:cubicBezTo>
                                <a:pt x="262" y="307"/>
                                <a:pt x="232" y="298"/>
                                <a:pt x="193" y="286"/>
                              </a:cubicBezTo>
                              <a:cubicBezTo>
                                <a:pt x="116" y="263"/>
                                <a:pt x="116" y="263"/>
                                <a:pt x="116" y="263"/>
                              </a:cubicBezTo>
                              <a:cubicBezTo>
                                <a:pt x="61" y="246"/>
                                <a:pt x="12" y="207"/>
                                <a:pt x="12" y="139"/>
                              </a:cubicBezTo>
                              <a:cubicBezTo>
                                <a:pt x="12" y="56"/>
                                <a:pt x="86" y="0"/>
                                <a:pt x="186" y="0"/>
                              </a:cubicBezTo>
                              <a:cubicBezTo>
                                <a:pt x="264" y="0"/>
                                <a:pt x="355" y="27"/>
                                <a:pt x="355" y="76"/>
                              </a:cubicBezTo>
                              <a:cubicBezTo>
                                <a:pt x="355" y="107"/>
                                <a:pt x="340" y="126"/>
                                <a:pt x="312" y="126"/>
                              </a:cubicBezTo>
                              <a:cubicBezTo>
                                <a:pt x="297" y="126"/>
                                <a:pt x="284" y="121"/>
                                <a:pt x="270" y="116"/>
                              </a:cubicBezTo>
                              <a:cubicBezTo>
                                <a:pt x="248" y="108"/>
                                <a:pt x="222" y="99"/>
                                <a:pt x="186" y="99"/>
                              </a:cubicBezTo>
                              <a:cubicBezTo>
                                <a:pt x="157" y="99"/>
                                <a:pt x="120" y="111"/>
                                <a:pt x="120" y="134"/>
                              </a:cubicBezTo>
                              <a:cubicBezTo>
                                <a:pt x="120" y="155"/>
                                <a:pt x="136" y="164"/>
                                <a:pt x="172" y="175"/>
                              </a:cubicBezTo>
                              <a:cubicBezTo>
                                <a:pt x="259" y="202"/>
                                <a:pt x="259" y="202"/>
                                <a:pt x="259" y="202"/>
                              </a:cubicBezTo>
                              <a:cubicBezTo>
                                <a:pt x="317" y="219"/>
                                <a:pt x="370" y="254"/>
                                <a:pt x="370" y="334"/>
                              </a:cubicBezTo>
                              <a:close/>
                              <a:moveTo>
                                <a:pt x="838" y="2"/>
                              </a:moveTo>
                              <a:cubicBezTo>
                                <a:pt x="804" y="2"/>
                                <a:pt x="785" y="20"/>
                                <a:pt x="785" y="55"/>
                              </a:cubicBezTo>
                              <a:cubicBezTo>
                                <a:pt x="785" y="257"/>
                                <a:pt x="785" y="257"/>
                                <a:pt x="785" y="257"/>
                              </a:cubicBezTo>
                              <a:cubicBezTo>
                                <a:pt x="785" y="328"/>
                                <a:pt x="742" y="371"/>
                                <a:pt x="681" y="371"/>
                              </a:cubicBezTo>
                              <a:cubicBezTo>
                                <a:pt x="622" y="371"/>
                                <a:pt x="578" y="328"/>
                                <a:pt x="578" y="257"/>
                              </a:cubicBezTo>
                              <a:cubicBezTo>
                                <a:pt x="578" y="55"/>
                                <a:pt x="578" y="55"/>
                                <a:pt x="578" y="55"/>
                              </a:cubicBezTo>
                              <a:cubicBezTo>
                                <a:pt x="578" y="20"/>
                                <a:pt x="560" y="2"/>
                                <a:pt x="525" y="2"/>
                              </a:cubicBezTo>
                              <a:cubicBezTo>
                                <a:pt x="491" y="2"/>
                                <a:pt x="472" y="20"/>
                                <a:pt x="472" y="55"/>
                              </a:cubicBezTo>
                              <a:cubicBezTo>
                                <a:pt x="472" y="257"/>
                                <a:pt x="472" y="257"/>
                                <a:pt x="472" y="257"/>
                              </a:cubicBezTo>
                              <a:cubicBezTo>
                                <a:pt x="472" y="389"/>
                                <a:pt x="561" y="475"/>
                                <a:pt x="681" y="475"/>
                              </a:cubicBezTo>
                              <a:cubicBezTo>
                                <a:pt x="802" y="475"/>
                                <a:pt x="891" y="389"/>
                                <a:pt x="891" y="257"/>
                              </a:cubicBezTo>
                              <a:cubicBezTo>
                                <a:pt x="891" y="55"/>
                                <a:pt x="891" y="55"/>
                                <a:pt x="891" y="55"/>
                              </a:cubicBezTo>
                              <a:cubicBezTo>
                                <a:pt x="891" y="20"/>
                                <a:pt x="873" y="2"/>
                                <a:pt x="838" y="2"/>
                              </a:cubicBezTo>
                              <a:close/>
                              <a:moveTo>
                                <a:pt x="1319" y="296"/>
                              </a:moveTo>
                              <a:cubicBezTo>
                                <a:pt x="1367" y="394"/>
                                <a:pt x="1367" y="394"/>
                                <a:pt x="1367" y="394"/>
                              </a:cubicBezTo>
                              <a:cubicBezTo>
                                <a:pt x="1372" y="404"/>
                                <a:pt x="1374" y="413"/>
                                <a:pt x="1374" y="422"/>
                              </a:cubicBezTo>
                              <a:cubicBezTo>
                                <a:pt x="1374" y="453"/>
                                <a:pt x="1339" y="472"/>
                                <a:pt x="1313" y="472"/>
                              </a:cubicBezTo>
                              <a:cubicBezTo>
                                <a:pt x="1294" y="472"/>
                                <a:pt x="1279" y="461"/>
                                <a:pt x="1270" y="439"/>
                              </a:cubicBezTo>
                              <a:cubicBezTo>
                                <a:pt x="1217" y="326"/>
                                <a:pt x="1217" y="326"/>
                                <a:pt x="1217" y="326"/>
                              </a:cubicBezTo>
                              <a:cubicBezTo>
                                <a:pt x="1121" y="326"/>
                                <a:pt x="1121" y="326"/>
                                <a:pt x="1121" y="326"/>
                              </a:cubicBezTo>
                              <a:cubicBezTo>
                                <a:pt x="1121" y="420"/>
                                <a:pt x="1121" y="420"/>
                                <a:pt x="1121" y="420"/>
                              </a:cubicBezTo>
                              <a:cubicBezTo>
                                <a:pt x="1121" y="454"/>
                                <a:pt x="1102" y="472"/>
                                <a:pt x="1067" y="472"/>
                              </a:cubicBezTo>
                              <a:cubicBezTo>
                                <a:pt x="1033" y="472"/>
                                <a:pt x="1015" y="454"/>
                                <a:pt x="1015" y="420"/>
                              </a:cubicBezTo>
                              <a:cubicBezTo>
                                <a:pt x="1015" y="59"/>
                                <a:pt x="1015" y="59"/>
                                <a:pt x="1015" y="59"/>
                              </a:cubicBezTo>
                              <a:cubicBezTo>
                                <a:pt x="1015" y="24"/>
                                <a:pt x="1033" y="7"/>
                                <a:pt x="1067" y="7"/>
                              </a:cubicBezTo>
                              <a:cubicBezTo>
                                <a:pt x="1219" y="7"/>
                                <a:pt x="1219" y="7"/>
                                <a:pt x="1219" y="7"/>
                              </a:cubicBezTo>
                              <a:cubicBezTo>
                                <a:pt x="1320" y="7"/>
                                <a:pt x="1391" y="73"/>
                                <a:pt x="1391" y="169"/>
                              </a:cubicBezTo>
                              <a:cubicBezTo>
                                <a:pt x="1391" y="228"/>
                                <a:pt x="1364" y="272"/>
                                <a:pt x="1319" y="296"/>
                              </a:cubicBezTo>
                              <a:close/>
                              <a:moveTo>
                                <a:pt x="1282" y="169"/>
                              </a:moveTo>
                              <a:cubicBezTo>
                                <a:pt x="1282" y="126"/>
                                <a:pt x="1250" y="107"/>
                                <a:pt x="1210" y="107"/>
                              </a:cubicBezTo>
                              <a:cubicBezTo>
                                <a:pt x="1121" y="107"/>
                                <a:pt x="1121" y="107"/>
                                <a:pt x="1121" y="107"/>
                              </a:cubicBezTo>
                              <a:cubicBezTo>
                                <a:pt x="1121" y="230"/>
                                <a:pt x="1121" y="230"/>
                                <a:pt x="1121" y="230"/>
                              </a:cubicBezTo>
                              <a:cubicBezTo>
                                <a:pt x="1210" y="230"/>
                                <a:pt x="1210" y="230"/>
                                <a:pt x="1210" y="230"/>
                              </a:cubicBezTo>
                              <a:cubicBezTo>
                                <a:pt x="1250" y="230"/>
                                <a:pt x="1282" y="212"/>
                                <a:pt x="1282" y="169"/>
                              </a:cubicBezTo>
                              <a:close/>
                              <a:moveTo>
                                <a:pt x="1811" y="7"/>
                              </a:moveTo>
                              <a:cubicBezTo>
                                <a:pt x="1558" y="7"/>
                                <a:pt x="1558" y="7"/>
                                <a:pt x="1558" y="7"/>
                              </a:cubicBezTo>
                              <a:cubicBezTo>
                                <a:pt x="1524" y="7"/>
                                <a:pt x="1506" y="24"/>
                                <a:pt x="1506" y="59"/>
                              </a:cubicBezTo>
                              <a:cubicBezTo>
                                <a:pt x="1506" y="420"/>
                                <a:pt x="1506" y="420"/>
                                <a:pt x="1506" y="420"/>
                              </a:cubicBezTo>
                              <a:cubicBezTo>
                                <a:pt x="1506" y="455"/>
                                <a:pt x="1524" y="472"/>
                                <a:pt x="1558" y="472"/>
                              </a:cubicBezTo>
                              <a:cubicBezTo>
                                <a:pt x="1593" y="472"/>
                                <a:pt x="1611" y="455"/>
                                <a:pt x="1611" y="420"/>
                              </a:cubicBezTo>
                              <a:cubicBezTo>
                                <a:pt x="1611" y="306"/>
                                <a:pt x="1611" y="306"/>
                                <a:pt x="1611" y="306"/>
                              </a:cubicBezTo>
                              <a:cubicBezTo>
                                <a:pt x="1736" y="306"/>
                                <a:pt x="1736" y="306"/>
                                <a:pt x="1736" y="306"/>
                              </a:cubicBezTo>
                              <a:cubicBezTo>
                                <a:pt x="1769" y="306"/>
                                <a:pt x="1786" y="289"/>
                                <a:pt x="1786" y="256"/>
                              </a:cubicBezTo>
                              <a:cubicBezTo>
                                <a:pt x="1786" y="222"/>
                                <a:pt x="1769" y="205"/>
                                <a:pt x="1736" y="205"/>
                              </a:cubicBezTo>
                              <a:cubicBezTo>
                                <a:pt x="1611" y="205"/>
                                <a:pt x="1611" y="205"/>
                                <a:pt x="1611" y="205"/>
                              </a:cubicBezTo>
                              <a:cubicBezTo>
                                <a:pt x="1611" y="107"/>
                                <a:pt x="1611" y="107"/>
                                <a:pt x="1611" y="107"/>
                              </a:cubicBezTo>
                              <a:cubicBezTo>
                                <a:pt x="1811" y="107"/>
                                <a:pt x="1811" y="107"/>
                                <a:pt x="1811" y="107"/>
                              </a:cubicBezTo>
                              <a:cubicBezTo>
                                <a:pt x="1845" y="107"/>
                                <a:pt x="1861" y="90"/>
                                <a:pt x="1861" y="57"/>
                              </a:cubicBezTo>
                              <a:cubicBezTo>
                                <a:pt x="1861" y="24"/>
                                <a:pt x="1845" y="7"/>
                                <a:pt x="1811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55490DC" id="TeVerwijderenShape_1" o:spid="_x0000_s1026" style="position:absolute;margin-left:19.8pt;margin-top:19.8pt;width:83.35pt;height:42.5pt;z-index:-251655168;mso-position-horizontal-relative:page;mso-position-vertical-relative:page;mso-width-relative:margin;mso-height-relative:margin" coordsize="10591,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">
              <v:shape id="Freeform 5" o:spid="_x0000_s1027" style="position:absolute;width:10591;height:5391;visibility:visible;mso-wrap-style:square;v-text-anchor:top" coordsize="333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" path="m3082,1028v141,,255,114,255,255c3337,1446,3337,1446,3337,1446v,141,-114,255,-255,255c2701,1701,2701,1701,2701,1701v-141,,-255,-114,-255,-255c2446,1345,2446,1345,2446,1345v,-175,-142,-317,-317,-317c317,1028,317,1028,317,1028,142,1028,,886,,710,,318,,318,,318,,142,142,,317,,2129,,2129,,2129,v175,,317,142,317,318c2446,710,2446,710,2446,710v,176,142,318,318,318l3082,1028xe" fillcolor="#29211a" stroked="f">
                <v:path arrowok="t" o:connecttype="custom" o:connectlocs="978242,325814;1059180,406634;1059180,458295;978242,539115;857311,539115;776372,458295;776372,426284;675755,325814;100617,325814;0,225027;0,100787;100617,0;675755,0;776372,100787;776372,225027;877307,325814;978242,325814" o:connectangles="0,0,0,0,0,0,0,0,0,0,0,0,0,0,0,0,0"/>
              </v:shape>
              <v:shape id="Freeform 6" o:spid="_x0000_s1028" style="position:absolute;left:914;top:914;width:5912;height:1505;visibility:visible;mso-wrap-style:square;v-text-anchor:top" coordsize="1861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" path="m370,334v,86,-80,141,-183,141c101,475,,448,,398,,368,18,349,48,349v16,,31,4,47,10c119,367,146,376,187,376v35,,75,-16,75,-45c262,307,232,298,193,286,116,263,116,263,116,263,61,246,12,207,12,139,12,56,86,,186,v78,,169,27,169,76c355,107,340,126,312,126v-15,,-28,-5,-42,-10c248,108,222,99,186,99v-29,,-66,12,-66,35c120,155,136,164,172,175v87,27,87,27,87,27c317,219,370,254,370,334xm838,2v-34,,-53,18,-53,53c785,257,785,257,785,257v,71,-43,114,-104,114c622,371,578,328,578,257v,-202,,-202,,-202c578,20,560,2,525,2v-34,,-53,18,-53,53c472,257,472,257,472,257v,132,89,218,209,218c802,475,891,389,891,257v,-202,,-202,,-202c891,20,873,2,838,2xm1319,296v48,98,48,98,48,98c1372,404,1374,413,1374,422v,31,-35,50,-61,50c1294,472,1279,461,1270,439,1217,326,1217,326,1217,326v-96,,-96,,-96,c1121,420,1121,420,1121,420v,34,-19,52,-54,52c1033,472,1015,454,1015,420v,-361,,-361,,-361c1015,24,1033,7,1067,7v152,,152,,152,c1320,7,1391,73,1391,169v,59,-27,103,-72,127xm1282,169v,-43,-32,-62,-72,-62c1121,107,1121,107,1121,107v,123,,123,,123c1210,230,1210,230,1210,230v40,,72,-18,72,-61xm1811,7v-253,,-253,,-253,c1524,7,1506,24,1506,59v,361,,361,,361c1506,455,1524,472,1558,472v35,,53,-17,53,-52c1611,306,1611,306,1611,306v125,,125,,125,c1769,306,1786,289,1786,256v,-34,-17,-51,-50,-51c1611,205,1611,205,1611,205v,-98,,-98,,-98c1811,107,1811,107,1811,107v34,,50,-17,50,-50c1861,24,1845,7,1811,7xe" stroked="f">
                <v:path arrowok="t" o:connecttype="custom" o:connectlocs="59404,150495;15248,110574;59404,119129;61310,90614;3812,44040;112773,24079;85771,36752;38120,42455;82277,64000;266208,634;249371,81426;183614,81426;166777,634;149941,81426;283045,81426;266208,634;434256,124832;417102,149545;386605,103287;356109,133069;322436,133069;338955,2218;441880,53545;407254,53545;356109,33901;384381,72871;575301,2218;478412,18693;494931,149545;511767,96950;567360,81109;511767,64950;575301,33901;575301,2218" o:connectangles="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7BB3A" w14:textId="77777777" w:rsidR="004B5FA4" w:rsidRDefault="004B5FA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7891A03" wp14:editId="31B7A852">
              <wp:simplePos x="0" y="0"/>
              <wp:positionH relativeFrom="page">
                <wp:posOffset>251460</wp:posOffset>
              </wp:positionH>
              <wp:positionV relativeFrom="page">
                <wp:posOffset>251460</wp:posOffset>
              </wp:positionV>
              <wp:extent cx="1058400" cy="540000"/>
              <wp:effectExtent l="0" t="0" r="8890" b="0"/>
              <wp:wrapNone/>
              <wp:docPr id="5" name="TeVerwijderenShape_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400" cy="540000"/>
                        <a:chOff x="0" y="0"/>
                        <a:chExt cx="1059180" cy="539115"/>
                      </a:xfrm>
                    </wpg:grpSpPr>
                    <wps:wsp>
                      <wps:cNvPr id="37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59180" cy="539115"/>
                        </a:xfrm>
                        <a:custGeom>
                          <a:avLst/>
                          <a:gdLst>
                            <a:gd name="T0" fmla="*/ 3082 w 3337"/>
                            <a:gd name="T1" fmla="*/ 1028 h 1701"/>
                            <a:gd name="T2" fmla="*/ 3337 w 3337"/>
                            <a:gd name="T3" fmla="*/ 1283 h 1701"/>
                            <a:gd name="T4" fmla="*/ 3337 w 3337"/>
                            <a:gd name="T5" fmla="*/ 1446 h 1701"/>
                            <a:gd name="T6" fmla="*/ 3082 w 3337"/>
                            <a:gd name="T7" fmla="*/ 1701 h 1701"/>
                            <a:gd name="T8" fmla="*/ 2701 w 3337"/>
                            <a:gd name="T9" fmla="*/ 1701 h 1701"/>
                            <a:gd name="T10" fmla="*/ 2446 w 3337"/>
                            <a:gd name="T11" fmla="*/ 1446 h 1701"/>
                            <a:gd name="T12" fmla="*/ 2446 w 3337"/>
                            <a:gd name="T13" fmla="*/ 1345 h 1701"/>
                            <a:gd name="T14" fmla="*/ 2129 w 3337"/>
                            <a:gd name="T15" fmla="*/ 1028 h 1701"/>
                            <a:gd name="T16" fmla="*/ 317 w 3337"/>
                            <a:gd name="T17" fmla="*/ 1028 h 1701"/>
                            <a:gd name="T18" fmla="*/ 0 w 3337"/>
                            <a:gd name="T19" fmla="*/ 710 h 1701"/>
                            <a:gd name="T20" fmla="*/ 0 w 3337"/>
                            <a:gd name="T21" fmla="*/ 318 h 1701"/>
                            <a:gd name="T22" fmla="*/ 317 w 3337"/>
                            <a:gd name="T23" fmla="*/ 0 h 1701"/>
                            <a:gd name="T24" fmla="*/ 2129 w 3337"/>
                            <a:gd name="T25" fmla="*/ 0 h 1701"/>
                            <a:gd name="T26" fmla="*/ 2446 w 3337"/>
                            <a:gd name="T27" fmla="*/ 318 h 1701"/>
                            <a:gd name="T28" fmla="*/ 2446 w 3337"/>
                            <a:gd name="T29" fmla="*/ 710 h 1701"/>
                            <a:gd name="T30" fmla="*/ 2764 w 3337"/>
                            <a:gd name="T31" fmla="*/ 1028 h 1701"/>
                            <a:gd name="T32" fmla="*/ 3082 w 3337"/>
                            <a:gd name="T33" fmla="*/ 1028 h 1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337" h="1701">
                              <a:moveTo>
                                <a:pt x="3082" y="1028"/>
                              </a:moveTo>
                              <a:cubicBezTo>
                                <a:pt x="3223" y="1028"/>
                                <a:pt x="3337" y="1142"/>
                                <a:pt x="3337" y="1283"/>
                              </a:cubicBezTo>
                              <a:cubicBezTo>
                                <a:pt x="3337" y="1446"/>
                                <a:pt x="3337" y="1446"/>
                                <a:pt x="3337" y="1446"/>
                              </a:cubicBezTo>
                              <a:cubicBezTo>
                                <a:pt x="3337" y="1587"/>
                                <a:pt x="3223" y="1701"/>
                                <a:pt x="3082" y="1701"/>
                              </a:cubicBezTo>
                              <a:cubicBezTo>
                                <a:pt x="2701" y="1701"/>
                                <a:pt x="2701" y="1701"/>
                                <a:pt x="2701" y="1701"/>
                              </a:cubicBezTo>
                              <a:cubicBezTo>
                                <a:pt x="2560" y="1701"/>
                                <a:pt x="2446" y="1587"/>
                                <a:pt x="2446" y="1446"/>
                              </a:cubicBezTo>
                              <a:cubicBezTo>
                                <a:pt x="2446" y="1345"/>
                                <a:pt x="2446" y="1345"/>
                                <a:pt x="2446" y="1345"/>
                              </a:cubicBezTo>
                              <a:cubicBezTo>
                                <a:pt x="2446" y="1170"/>
                                <a:pt x="2304" y="1028"/>
                                <a:pt x="2129" y="1028"/>
                              </a:cubicBezTo>
                              <a:cubicBezTo>
                                <a:pt x="317" y="1028"/>
                                <a:pt x="317" y="1028"/>
                                <a:pt x="317" y="1028"/>
                              </a:cubicBezTo>
                              <a:cubicBezTo>
                                <a:pt x="142" y="1028"/>
                                <a:pt x="0" y="886"/>
                                <a:pt x="0" y="710"/>
                              </a:cubicBezTo>
                              <a:cubicBezTo>
                                <a:pt x="0" y="318"/>
                                <a:pt x="0" y="318"/>
                                <a:pt x="0" y="318"/>
                              </a:cubicBezTo>
                              <a:cubicBezTo>
                                <a:pt x="0" y="142"/>
                                <a:pt x="142" y="0"/>
                                <a:pt x="317" y="0"/>
                              </a:cubicBezTo>
                              <a:cubicBezTo>
                                <a:pt x="2129" y="0"/>
                                <a:pt x="2129" y="0"/>
                                <a:pt x="2129" y="0"/>
                              </a:cubicBezTo>
                              <a:cubicBezTo>
                                <a:pt x="2304" y="0"/>
                                <a:pt x="2446" y="142"/>
                                <a:pt x="2446" y="318"/>
                              </a:cubicBezTo>
                              <a:cubicBezTo>
                                <a:pt x="2446" y="710"/>
                                <a:pt x="2446" y="710"/>
                                <a:pt x="2446" y="710"/>
                              </a:cubicBezTo>
                              <a:cubicBezTo>
                                <a:pt x="2446" y="886"/>
                                <a:pt x="2588" y="1028"/>
                                <a:pt x="2764" y="1028"/>
                              </a:cubicBezTo>
                              <a:lnTo>
                                <a:pt x="3082" y="10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1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6"/>
                      <wps:cNvSpPr>
                        <a:spLocks noEditPoints="1"/>
                      </wps:cNvSpPr>
                      <wps:spPr bwMode="auto">
                        <a:xfrm>
                          <a:off x="91440" y="91440"/>
                          <a:ext cx="591185" cy="150495"/>
                        </a:xfrm>
                        <a:custGeom>
                          <a:avLst/>
                          <a:gdLst>
                            <a:gd name="T0" fmla="*/ 187 w 1861"/>
                            <a:gd name="T1" fmla="*/ 475 h 475"/>
                            <a:gd name="T2" fmla="*/ 48 w 1861"/>
                            <a:gd name="T3" fmla="*/ 349 h 475"/>
                            <a:gd name="T4" fmla="*/ 187 w 1861"/>
                            <a:gd name="T5" fmla="*/ 376 h 475"/>
                            <a:gd name="T6" fmla="*/ 193 w 1861"/>
                            <a:gd name="T7" fmla="*/ 286 h 475"/>
                            <a:gd name="T8" fmla="*/ 12 w 1861"/>
                            <a:gd name="T9" fmla="*/ 139 h 475"/>
                            <a:gd name="T10" fmla="*/ 355 w 1861"/>
                            <a:gd name="T11" fmla="*/ 76 h 475"/>
                            <a:gd name="T12" fmla="*/ 270 w 1861"/>
                            <a:gd name="T13" fmla="*/ 116 h 475"/>
                            <a:gd name="T14" fmla="*/ 120 w 1861"/>
                            <a:gd name="T15" fmla="*/ 134 h 475"/>
                            <a:gd name="T16" fmla="*/ 259 w 1861"/>
                            <a:gd name="T17" fmla="*/ 202 h 475"/>
                            <a:gd name="T18" fmla="*/ 838 w 1861"/>
                            <a:gd name="T19" fmla="*/ 2 h 475"/>
                            <a:gd name="T20" fmla="*/ 785 w 1861"/>
                            <a:gd name="T21" fmla="*/ 257 h 475"/>
                            <a:gd name="T22" fmla="*/ 578 w 1861"/>
                            <a:gd name="T23" fmla="*/ 257 h 475"/>
                            <a:gd name="T24" fmla="*/ 525 w 1861"/>
                            <a:gd name="T25" fmla="*/ 2 h 475"/>
                            <a:gd name="T26" fmla="*/ 472 w 1861"/>
                            <a:gd name="T27" fmla="*/ 257 h 475"/>
                            <a:gd name="T28" fmla="*/ 891 w 1861"/>
                            <a:gd name="T29" fmla="*/ 257 h 475"/>
                            <a:gd name="T30" fmla="*/ 838 w 1861"/>
                            <a:gd name="T31" fmla="*/ 2 h 475"/>
                            <a:gd name="T32" fmla="*/ 1367 w 1861"/>
                            <a:gd name="T33" fmla="*/ 394 h 475"/>
                            <a:gd name="T34" fmla="*/ 1313 w 1861"/>
                            <a:gd name="T35" fmla="*/ 472 h 475"/>
                            <a:gd name="T36" fmla="*/ 1217 w 1861"/>
                            <a:gd name="T37" fmla="*/ 326 h 475"/>
                            <a:gd name="T38" fmla="*/ 1121 w 1861"/>
                            <a:gd name="T39" fmla="*/ 420 h 475"/>
                            <a:gd name="T40" fmla="*/ 1015 w 1861"/>
                            <a:gd name="T41" fmla="*/ 420 h 475"/>
                            <a:gd name="T42" fmla="*/ 1067 w 1861"/>
                            <a:gd name="T43" fmla="*/ 7 h 475"/>
                            <a:gd name="T44" fmla="*/ 1391 w 1861"/>
                            <a:gd name="T45" fmla="*/ 169 h 475"/>
                            <a:gd name="T46" fmla="*/ 1282 w 1861"/>
                            <a:gd name="T47" fmla="*/ 169 h 475"/>
                            <a:gd name="T48" fmla="*/ 1121 w 1861"/>
                            <a:gd name="T49" fmla="*/ 107 h 475"/>
                            <a:gd name="T50" fmla="*/ 1210 w 1861"/>
                            <a:gd name="T51" fmla="*/ 230 h 475"/>
                            <a:gd name="T52" fmla="*/ 1811 w 1861"/>
                            <a:gd name="T53" fmla="*/ 7 h 475"/>
                            <a:gd name="T54" fmla="*/ 1506 w 1861"/>
                            <a:gd name="T55" fmla="*/ 59 h 475"/>
                            <a:gd name="T56" fmla="*/ 1558 w 1861"/>
                            <a:gd name="T57" fmla="*/ 472 h 475"/>
                            <a:gd name="T58" fmla="*/ 1611 w 1861"/>
                            <a:gd name="T59" fmla="*/ 306 h 475"/>
                            <a:gd name="T60" fmla="*/ 1786 w 1861"/>
                            <a:gd name="T61" fmla="*/ 256 h 475"/>
                            <a:gd name="T62" fmla="*/ 1611 w 1861"/>
                            <a:gd name="T63" fmla="*/ 205 h 475"/>
                            <a:gd name="T64" fmla="*/ 1811 w 1861"/>
                            <a:gd name="T65" fmla="*/ 107 h 475"/>
                            <a:gd name="T66" fmla="*/ 1811 w 1861"/>
                            <a:gd name="T67" fmla="*/ 7 h 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861" h="475">
                              <a:moveTo>
                                <a:pt x="370" y="334"/>
                              </a:moveTo>
                              <a:cubicBezTo>
                                <a:pt x="370" y="420"/>
                                <a:pt x="290" y="475"/>
                                <a:pt x="187" y="475"/>
                              </a:cubicBezTo>
                              <a:cubicBezTo>
                                <a:pt x="101" y="475"/>
                                <a:pt x="0" y="448"/>
                                <a:pt x="0" y="398"/>
                              </a:cubicBezTo>
                              <a:cubicBezTo>
                                <a:pt x="0" y="368"/>
                                <a:pt x="18" y="349"/>
                                <a:pt x="48" y="349"/>
                              </a:cubicBezTo>
                              <a:cubicBezTo>
                                <a:pt x="64" y="349"/>
                                <a:pt x="79" y="353"/>
                                <a:pt x="95" y="359"/>
                              </a:cubicBezTo>
                              <a:cubicBezTo>
                                <a:pt x="119" y="367"/>
                                <a:pt x="146" y="376"/>
                                <a:pt x="187" y="376"/>
                              </a:cubicBezTo>
                              <a:cubicBezTo>
                                <a:pt x="222" y="376"/>
                                <a:pt x="262" y="360"/>
                                <a:pt x="262" y="331"/>
                              </a:cubicBezTo>
                              <a:cubicBezTo>
                                <a:pt x="262" y="307"/>
                                <a:pt x="232" y="298"/>
                                <a:pt x="193" y="286"/>
                              </a:cubicBezTo>
                              <a:cubicBezTo>
                                <a:pt x="116" y="263"/>
                                <a:pt x="116" y="263"/>
                                <a:pt x="116" y="263"/>
                              </a:cubicBezTo>
                              <a:cubicBezTo>
                                <a:pt x="61" y="246"/>
                                <a:pt x="12" y="207"/>
                                <a:pt x="12" y="139"/>
                              </a:cubicBezTo>
                              <a:cubicBezTo>
                                <a:pt x="12" y="56"/>
                                <a:pt x="86" y="0"/>
                                <a:pt x="186" y="0"/>
                              </a:cubicBezTo>
                              <a:cubicBezTo>
                                <a:pt x="264" y="0"/>
                                <a:pt x="355" y="27"/>
                                <a:pt x="355" y="76"/>
                              </a:cubicBezTo>
                              <a:cubicBezTo>
                                <a:pt x="355" y="107"/>
                                <a:pt x="340" y="126"/>
                                <a:pt x="312" y="126"/>
                              </a:cubicBezTo>
                              <a:cubicBezTo>
                                <a:pt x="297" y="126"/>
                                <a:pt x="284" y="121"/>
                                <a:pt x="270" y="116"/>
                              </a:cubicBezTo>
                              <a:cubicBezTo>
                                <a:pt x="248" y="108"/>
                                <a:pt x="222" y="99"/>
                                <a:pt x="186" y="99"/>
                              </a:cubicBezTo>
                              <a:cubicBezTo>
                                <a:pt x="157" y="99"/>
                                <a:pt x="120" y="111"/>
                                <a:pt x="120" y="134"/>
                              </a:cubicBezTo>
                              <a:cubicBezTo>
                                <a:pt x="120" y="155"/>
                                <a:pt x="136" y="164"/>
                                <a:pt x="172" y="175"/>
                              </a:cubicBezTo>
                              <a:cubicBezTo>
                                <a:pt x="259" y="202"/>
                                <a:pt x="259" y="202"/>
                                <a:pt x="259" y="202"/>
                              </a:cubicBezTo>
                              <a:cubicBezTo>
                                <a:pt x="317" y="219"/>
                                <a:pt x="370" y="254"/>
                                <a:pt x="370" y="334"/>
                              </a:cubicBezTo>
                              <a:close/>
                              <a:moveTo>
                                <a:pt x="838" y="2"/>
                              </a:moveTo>
                              <a:cubicBezTo>
                                <a:pt x="804" y="2"/>
                                <a:pt x="785" y="20"/>
                                <a:pt x="785" y="55"/>
                              </a:cubicBezTo>
                              <a:cubicBezTo>
                                <a:pt x="785" y="257"/>
                                <a:pt x="785" y="257"/>
                                <a:pt x="785" y="257"/>
                              </a:cubicBezTo>
                              <a:cubicBezTo>
                                <a:pt x="785" y="328"/>
                                <a:pt x="742" y="371"/>
                                <a:pt x="681" y="371"/>
                              </a:cubicBezTo>
                              <a:cubicBezTo>
                                <a:pt x="622" y="371"/>
                                <a:pt x="578" y="328"/>
                                <a:pt x="578" y="257"/>
                              </a:cubicBezTo>
                              <a:cubicBezTo>
                                <a:pt x="578" y="55"/>
                                <a:pt x="578" y="55"/>
                                <a:pt x="578" y="55"/>
                              </a:cubicBezTo>
                              <a:cubicBezTo>
                                <a:pt x="578" y="20"/>
                                <a:pt x="560" y="2"/>
                                <a:pt x="525" y="2"/>
                              </a:cubicBezTo>
                              <a:cubicBezTo>
                                <a:pt x="491" y="2"/>
                                <a:pt x="472" y="20"/>
                                <a:pt x="472" y="55"/>
                              </a:cubicBezTo>
                              <a:cubicBezTo>
                                <a:pt x="472" y="257"/>
                                <a:pt x="472" y="257"/>
                                <a:pt x="472" y="257"/>
                              </a:cubicBezTo>
                              <a:cubicBezTo>
                                <a:pt x="472" y="389"/>
                                <a:pt x="561" y="475"/>
                                <a:pt x="681" y="475"/>
                              </a:cubicBezTo>
                              <a:cubicBezTo>
                                <a:pt x="802" y="475"/>
                                <a:pt x="891" y="389"/>
                                <a:pt x="891" y="257"/>
                              </a:cubicBezTo>
                              <a:cubicBezTo>
                                <a:pt x="891" y="55"/>
                                <a:pt x="891" y="55"/>
                                <a:pt x="891" y="55"/>
                              </a:cubicBezTo>
                              <a:cubicBezTo>
                                <a:pt x="891" y="20"/>
                                <a:pt x="873" y="2"/>
                                <a:pt x="838" y="2"/>
                              </a:cubicBezTo>
                              <a:close/>
                              <a:moveTo>
                                <a:pt x="1319" y="296"/>
                              </a:moveTo>
                              <a:cubicBezTo>
                                <a:pt x="1367" y="394"/>
                                <a:pt x="1367" y="394"/>
                                <a:pt x="1367" y="394"/>
                              </a:cubicBezTo>
                              <a:cubicBezTo>
                                <a:pt x="1372" y="404"/>
                                <a:pt x="1374" y="413"/>
                                <a:pt x="1374" y="422"/>
                              </a:cubicBezTo>
                              <a:cubicBezTo>
                                <a:pt x="1374" y="453"/>
                                <a:pt x="1339" y="472"/>
                                <a:pt x="1313" y="472"/>
                              </a:cubicBezTo>
                              <a:cubicBezTo>
                                <a:pt x="1294" y="472"/>
                                <a:pt x="1279" y="461"/>
                                <a:pt x="1270" y="439"/>
                              </a:cubicBezTo>
                              <a:cubicBezTo>
                                <a:pt x="1217" y="326"/>
                                <a:pt x="1217" y="326"/>
                                <a:pt x="1217" y="326"/>
                              </a:cubicBezTo>
                              <a:cubicBezTo>
                                <a:pt x="1121" y="326"/>
                                <a:pt x="1121" y="326"/>
                                <a:pt x="1121" y="326"/>
                              </a:cubicBezTo>
                              <a:cubicBezTo>
                                <a:pt x="1121" y="420"/>
                                <a:pt x="1121" y="420"/>
                                <a:pt x="1121" y="420"/>
                              </a:cubicBezTo>
                              <a:cubicBezTo>
                                <a:pt x="1121" y="454"/>
                                <a:pt x="1102" y="472"/>
                                <a:pt x="1067" y="472"/>
                              </a:cubicBezTo>
                              <a:cubicBezTo>
                                <a:pt x="1033" y="472"/>
                                <a:pt x="1015" y="454"/>
                                <a:pt x="1015" y="420"/>
                              </a:cubicBezTo>
                              <a:cubicBezTo>
                                <a:pt x="1015" y="59"/>
                                <a:pt x="1015" y="59"/>
                                <a:pt x="1015" y="59"/>
                              </a:cubicBezTo>
                              <a:cubicBezTo>
                                <a:pt x="1015" y="24"/>
                                <a:pt x="1033" y="7"/>
                                <a:pt x="1067" y="7"/>
                              </a:cubicBezTo>
                              <a:cubicBezTo>
                                <a:pt x="1219" y="7"/>
                                <a:pt x="1219" y="7"/>
                                <a:pt x="1219" y="7"/>
                              </a:cubicBezTo>
                              <a:cubicBezTo>
                                <a:pt x="1320" y="7"/>
                                <a:pt x="1391" y="73"/>
                                <a:pt x="1391" y="169"/>
                              </a:cubicBezTo>
                              <a:cubicBezTo>
                                <a:pt x="1391" y="228"/>
                                <a:pt x="1364" y="272"/>
                                <a:pt x="1319" y="296"/>
                              </a:cubicBezTo>
                              <a:close/>
                              <a:moveTo>
                                <a:pt x="1282" y="169"/>
                              </a:moveTo>
                              <a:cubicBezTo>
                                <a:pt x="1282" y="126"/>
                                <a:pt x="1250" y="107"/>
                                <a:pt x="1210" y="107"/>
                              </a:cubicBezTo>
                              <a:cubicBezTo>
                                <a:pt x="1121" y="107"/>
                                <a:pt x="1121" y="107"/>
                                <a:pt x="1121" y="107"/>
                              </a:cubicBezTo>
                              <a:cubicBezTo>
                                <a:pt x="1121" y="230"/>
                                <a:pt x="1121" y="230"/>
                                <a:pt x="1121" y="230"/>
                              </a:cubicBezTo>
                              <a:cubicBezTo>
                                <a:pt x="1210" y="230"/>
                                <a:pt x="1210" y="230"/>
                                <a:pt x="1210" y="230"/>
                              </a:cubicBezTo>
                              <a:cubicBezTo>
                                <a:pt x="1250" y="230"/>
                                <a:pt x="1282" y="212"/>
                                <a:pt x="1282" y="169"/>
                              </a:cubicBezTo>
                              <a:close/>
                              <a:moveTo>
                                <a:pt x="1811" y="7"/>
                              </a:moveTo>
                              <a:cubicBezTo>
                                <a:pt x="1558" y="7"/>
                                <a:pt x="1558" y="7"/>
                                <a:pt x="1558" y="7"/>
                              </a:cubicBezTo>
                              <a:cubicBezTo>
                                <a:pt x="1524" y="7"/>
                                <a:pt x="1506" y="24"/>
                                <a:pt x="1506" y="59"/>
                              </a:cubicBezTo>
                              <a:cubicBezTo>
                                <a:pt x="1506" y="420"/>
                                <a:pt x="1506" y="420"/>
                                <a:pt x="1506" y="420"/>
                              </a:cubicBezTo>
                              <a:cubicBezTo>
                                <a:pt x="1506" y="455"/>
                                <a:pt x="1524" y="472"/>
                                <a:pt x="1558" y="472"/>
                              </a:cubicBezTo>
                              <a:cubicBezTo>
                                <a:pt x="1593" y="472"/>
                                <a:pt x="1611" y="455"/>
                                <a:pt x="1611" y="420"/>
                              </a:cubicBezTo>
                              <a:cubicBezTo>
                                <a:pt x="1611" y="306"/>
                                <a:pt x="1611" y="306"/>
                                <a:pt x="1611" y="306"/>
                              </a:cubicBezTo>
                              <a:cubicBezTo>
                                <a:pt x="1736" y="306"/>
                                <a:pt x="1736" y="306"/>
                                <a:pt x="1736" y="306"/>
                              </a:cubicBezTo>
                              <a:cubicBezTo>
                                <a:pt x="1769" y="306"/>
                                <a:pt x="1786" y="289"/>
                                <a:pt x="1786" y="256"/>
                              </a:cubicBezTo>
                              <a:cubicBezTo>
                                <a:pt x="1786" y="222"/>
                                <a:pt x="1769" y="205"/>
                                <a:pt x="1736" y="205"/>
                              </a:cubicBezTo>
                              <a:cubicBezTo>
                                <a:pt x="1611" y="205"/>
                                <a:pt x="1611" y="205"/>
                                <a:pt x="1611" y="205"/>
                              </a:cubicBezTo>
                              <a:cubicBezTo>
                                <a:pt x="1611" y="107"/>
                                <a:pt x="1611" y="107"/>
                                <a:pt x="1611" y="107"/>
                              </a:cubicBezTo>
                              <a:cubicBezTo>
                                <a:pt x="1811" y="107"/>
                                <a:pt x="1811" y="107"/>
                                <a:pt x="1811" y="107"/>
                              </a:cubicBezTo>
                              <a:cubicBezTo>
                                <a:pt x="1845" y="107"/>
                                <a:pt x="1861" y="90"/>
                                <a:pt x="1861" y="57"/>
                              </a:cubicBezTo>
                              <a:cubicBezTo>
                                <a:pt x="1861" y="24"/>
                                <a:pt x="1845" y="7"/>
                                <a:pt x="1811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E6155E0" id="TeVerwijderenShape_2" o:spid="_x0000_s1026" style="position:absolute;margin-left:19.8pt;margin-top:19.8pt;width:83.35pt;height:42.5pt;z-index:-251653120;mso-position-horizontal-relative:page;mso-position-vertical-relative:page;mso-width-relative:margin;mso-height-relative:margin" coordsize="10591,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">
              <v:shape id="Freeform 5" o:spid="_x0000_s1027" style="position:absolute;width:10591;height:5391;visibility:visible;mso-wrap-style:square;v-text-anchor:top" coordsize="333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" path="m3082,1028v141,,255,114,255,255c3337,1446,3337,1446,3337,1446v,141,-114,255,-255,255c2701,1701,2701,1701,2701,1701v-141,,-255,-114,-255,-255c2446,1345,2446,1345,2446,1345v,-175,-142,-317,-317,-317c317,1028,317,1028,317,1028,142,1028,,886,,710,,318,,318,,318,,142,142,,317,,2129,,2129,,2129,v175,,317,142,317,318c2446,710,2446,710,2446,710v,176,142,318,318,318l3082,1028xe" fillcolor="#29211a" stroked="f">
                <v:path arrowok="t" o:connecttype="custom" o:connectlocs="978242,325814;1059180,406634;1059180,458295;978242,539115;857311,539115;776372,458295;776372,426284;675755,325814;100617,325814;0,225027;0,100787;100617,0;675755,0;776372,100787;776372,225027;877307,325814;978242,325814" o:connectangles="0,0,0,0,0,0,0,0,0,0,0,0,0,0,0,0,0"/>
              </v:shape>
              <v:shape id="Freeform 6" o:spid="_x0000_s1028" style="position:absolute;left:914;top:914;width:5912;height:1505;visibility:visible;mso-wrap-style:square;v-text-anchor:top" coordsize="1861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" path="m370,334v,86,-80,141,-183,141c101,475,,448,,398,,368,18,349,48,349v16,,31,4,47,10c119,367,146,376,187,376v35,,75,-16,75,-45c262,307,232,298,193,286,116,263,116,263,116,263,61,246,12,207,12,139,12,56,86,,186,v78,,169,27,169,76c355,107,340,126,312,126v-15,,-28,-5,-42,-10c248,108,222,99,186,99v-29,,-66,12,-66,35c120,155,136,164,172,175v87,27,87,27,87,27c317,219,370,254,370,334xm838,2v-34,,-53,18,-53,53c785,257,785,257,785,257v,71,-43,114,-104,114c622,371,578,328,578,257v,-202,,-202,,-202c578,20,560,2,525,2v-34,,-53,18,-53,53c472,257,472,257,472,257v,132,89,218,209,218c802,475,891,389,891,257v,-202,,-202,,-202c891,20,873,2,838,2xm1319,296v48,98,48,98,48,98c1372,404,1374,413,1374,422v,31,-35,50,-61,50c1294,472,1279,461,1270,439,1217,326,1217,326,1217,326v-96,,-96,,-96,c1121,420,1121,420,1121,420v,34,-19,52,-54,52c1033,472,1015,454,1015,420v,-361,,-361,,-361c1015,24,1033,7,1067,7v152,,152,,152,c1320,7,1391,73,1391,169v,59,-27,103,-72,127xm1282,169v,-43,-32,-62,-72,-62c1121,107,1121,107,1121,107v,123,,123,,123c1210,230,1210,230,1210,230v40,,72,-18,72,-61xm1811,7v-253,,-253,,-253,c1524,7,1506,24,1506,59v,361,,361,,361c1506,455,1524,472,1558,472v35,,53,-17,53,-52c1611,306,1611,306,1611,306v125,,125,,125,c1769,306,1786,289,1786,256v,-34,-17,-51,-50,-51c1611,205,1611,205,1611,205v,-98,,-98,,-98c1811,107,1811,107,1811,107v34,,50,-17,50,-50c1861,24,1845,7,1811,7xe" stroked="f">
                <v:path arrowok="t" o:connecttype="custom" o:connectlocs="59404,150495;15248,110574;59404,119129;61310,90614;3812,44040;112773,24079;85771,36752;38120,42455;82277,64000;266208,634;249371,81426;183614,81426;166777,634;149941,81426;283045,81426;266208,634;434256,124832;417102,149545;386605,103287;356109,133069;322436,133069;338955,2218;441880,53545;407254,53545;356109,33901;384381,72871;575301,2218;478412,18693;494931,149545;511767,96950;567360,81109;511767,64950;575301,33901;575301,2218" o:connectangles="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49.5pt;height:83.5pt" o:bullet="t">
        <v:imagedata r:id="rId1" o:title="JU Bullet p 12"/>
      </v:shape>
    </w:pict>
  </w:numPicBullet>
  <w:numPicBullet w:numPicBulletId="1">
    <w:pict>
      <v:shape id="_x0000_i1045" type="#_x0000_t75" style="width:34pt;height:57pt" o:bullet="t">
        <v:imagedata r:id="rId2" o:title="art53C0"/>
      </v:shape>
    </w:pict>
  </w:numPicBullet>
  <w:numPicBullet w:numPicBulletId="2">
    <w:pict>
      <v:shape id="_x0000_i1046" type="#_x0000_t75" style="width:34pt;height:57pt" o:bullet="t">
        <v:imagedata r:id="rId3" o:title="art53C3"/>
      </v:shape>
    </w:pict>
  </w:numPicBullet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0844"/>
    <w:multiLevelType w:val="multilevel"/>
    <w:tmpl w:val="B412BD20"/>
    <w:numStyleLink w:val="KopnummeringSURF"/>
  </w:abstractNum>
  <w:abstractNum w:abstractNumId="11" w15:restartNumberingAfterBreak="0">
    <w:nsid w:val="04AA25DD"/>
    <w:multiLevelType w:val="hybridMultilevel"/>
    <w:tmpl w:val="C4F22E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B933AC"/>
    <w:multiLevelType w:val="multilevel"/>
    <w:tmpl w:val="0413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2879C7"/>
    <w:multiLevelType w:val="multilevel"/>
    <w:tmpl w:val="89367262"/>
    <w:numStyleLink w:val="OpsommingnummerSURF"/>
  </w:abstractNum>
  <w:abstractNum w:abstractNumId="15" w15:restartNumberingAfterBreak="0">
    <w:nsid w:val="1A53272F"/>
    <w:multiLevelType w:val="multilevel"/>
    <w:tmpl w:val="C9FA2D30"/>
    <w:lvl w:ilvl="0">
      <w:start w:val="1"/>
      <w:numFmt w:val="bullet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27837E9D"/>
    <w:multiLevelType w:val="hybridMultilevel"/>
    <w:tmpl w:val="09EACA48"/>
    <w:lvl w:ilvl="0" w:tplc="CA104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42018"/>
    <w:multiLevelType w:val="hybridMultilevel"/>
    <w:tmpl w:val="E1C61438"/>
    <w:lvl w:ilvl="0" w:tplc="2DA8EE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C07C2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CC045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D4DF7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18B9C2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A6E86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D630C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580D4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2A7A5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CE5782E"/>
    <w:multiLevelType w:val="multilevel"/>
    <w:tmpl w:val="77BE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665843"/>
    <w:multiLevelType w:val="multilevel"/>
    <w:tmpl w:val="90A8103A"/>
    <w:styleLink w:val="BijlagenummeringSURF"/>
    <w:lvl w:ilvl="0">
      <w:start w:val="1"/>
      <w:numFmt w:val="decimal"/>
      <w:pStyle w:val="Bijlagekop1SURF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SURF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9200769E"/>
    <w:styleLink w:val="OpsommingkleineletterSURF"/>
    <w:lvl w:ilvl="0">
      <w:start w:val="1"/>
      <w:numFmt w:val="lowerLetter"/>
      <w:pStyle w:val="Opsommingkleineletter1eniveauSURF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SURF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SURF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398A2A0C"/>
    <w:multiLevelType w:val="multilevel"/>
    <w:tmpl w:val="89367262"/>
    <w:styleLink w:val="OpsommingnummerSURF"/>
    <w:lvl w:ilvl="0">
      <w:start w:val="1"/>
      <w:numFmt w:val="decimal"/>
      <w:pStyle w:val="Opsommingnummer1eniveauSURF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SURF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SURF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3FFF5218"/>
    <w:multiLevelType w:val="multilevel"/>
    <w:tmpl w:val="8576664C"/>
    <w:numStyleLink w:val="OpsommingtekenSURF"/>
  </w:abstractNum>
  <w:abstractNum w:abstractNumId="23" w15:restartNumberingAfterBreak="0">
    <w:nsid w:val="40EF61F8"/>
    <w:multiLevelType w:val="multilevel"/>
    <w:tmpl w:val="B412BD20"/>
    <w:styleLink w:val="KopnummeringSURF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 w15:restartNumberingAfterBreak="0">
    <w:nsid w:val="46C002BA"/>
    <w:multiLevelType w:val="multilevel"/>
    <w:tmpl w:val="9E50E438"/>
    <w:lvl w:ilvl="0">
      <w:start w:val="1"/>
      <w:numFmt w:val="bullet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49E04A53"/>
    <w:multiLevelType w:val="multilevel"/>
    <w:tmpl w:val="7FB6E594"/>
    <w:styleLink w:val="AgendapuntlijstSURF"/>
    <w:lvl w:ilvl="0">
      <w:start w:val="1"/>
      <w:numFmt w:val="decimal"/>
      <w:pStyle w:val="AgendapuntSURF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BC6618"/>
    <w:multiLevelType w:val="multilevel"/>
    <w:tmpl w:val="B4BACAD8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59AC719B"/>
    <w:multiLevelType w:val="multilevel"/>
    <w:tmpl w:val="9E50E438"/>
    <w:lvl w:ilvl="0">
      <w:start w:val="1"/>
      <w:numFmt w:val="bullet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5B910196"/>
    <w:multiLevelType w:val="hybridMultilevel"/>
    <w:tmpl w:val="0BB2E8BC"/>
    <w:lvl w:ilvl="0" w:tplc="0764F5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80641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7C7EE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6A82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52AE1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0EF2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CCBB1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E895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40E27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3CE29C4"/>
    <w:multiLevelType w:val="hybridMultilevel"/>
    <w:tmpl w:val="0C8A847C"/>
    <w:lvl w:ilvl="0" w:tplc="F5B6D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00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27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05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4A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8E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2CD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27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00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3F335A0"/>
    <w:multiLevelType w:val="multilevel"/>
    <w:tmpl w:val="8576664C"/>
    <w:styleLink w:val="OpsommingtekenSURF"/>
    <w:lvl w:ilvl="0">
      <w:start w:val="1"/>
      <w:numFmt w:val="bullet"/>
      <w:pStyle w:val="Opsommingteken1eniveauSURF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Opsommingteken2eniveauSURF"/>
      <w:lvlText w:val=""/>
      <w:lvlPicBulletId w:val="0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Opsommingteken3eniveauSURF"/>
      <w:lvlText w:val=""/>
      <w:lvlPicBulletId w:val="0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32" w15:restartNumberingAfterBreak="0">
    <w:nsid w:val="6CAB1E63"/>
    <w:multiLevelType w:val="multilevel"/>
    <w:tmpl w:val="7FB6E594"/>
    <w:numStyleLink w:val="AgendapuntlijstSURF"/>
  </w:abstractNum>
  <w:abstractNum w:abstractNumId="33" w15:restartNumberingAfterBreak="0">
    <w:nsid w:val="6E7370EC"/>
    <w:multiLevelType w:val="multilevel"/>
    <w:tmpl w:val="9200769E"/>
    <w:numStyleLink w:val="OpsommingkleineletterSURF"/>
  </w:abstractNum>
  <w:abstractNum w:abstractNumId="34" w15:restartNumberingAfterBreak="0">
    <w:nsid w:val="7038598F"/>
    <w:multiLevelType w:val="multilevel"/>
    <w:tmpl w:val="90A8103A"/>
    <w:numStyleLink w:val="BijlagenummeringSURF"/>
  </w:abstractNum>
  <w:abstractNum w:abstractNumId="35" w15:restartNumberingAfterBreak="0">
    <w:nsid w:val="750F01F6"/>
    <w:multiLevelType w:val="hybridMultilevel"/>
    <w:tmpl w:val="F274FD2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F6E1F"/>
    <w:multiLevelType w:val="hybridMultilevel"/>
    <w:tmpl w:val="E0BAEC56"/>
    <w:lvl w:ilvl="0" w:tplc="0158E2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C5689"/>
    <w:multiLevelType w:val="multilevel"/>
    <w:tmpl w:val="C9FA2D30"/>
    <w:lvl w:ilvl="0">
      <w:start w:val="1"/>
      <w:numFmt w:val="bullet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38" w15:restartNumberingAfterBreak="0">
    <w:nsid w:val="77EB56BF"/>
    <w:multiLevelType w:val="multilevel"/>
    <w:tmpl w:val="B4BACAD8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9" w15:restartNumberingAfterBreak="0">
    <w:nsid w:val="7AA60B48"/>
    <w:multiLevelType w:val="hybridMultilevel"/>
    <w:tmpl w:val="1B388034"/>
    <w:lvl w:ilvl="0" w:tplc="A96284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EA50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4E1D0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26FD1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8A3D3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E3C0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B49C8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34369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BA04A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21"/>
  </w:num>
  <w:num w:numId="3">
    <w:abstractNumId w:val="15"/>
  </w:num>
  <w:num w:numId="4">
    <w:abstractNumId w:val="38"/>
  </w:num>
  <w:num w:numId="5">
    <w:abstractNumId w:val="26"/>
  </w:num>
  <w:num w:numId="6">
    <w:abstractNumId w:val="13"/>
  </w:num>
  <w:num w:numId="7">
    <w:abstractNumId w:val="12"/>
  </w:num>
  <w:num w:numId="8">
    <w:abstractNumId w:val="20"/>
  </w:num>
  <w:num w:numId="9">
    <w:abstractNumId w:val="23"/>
  </w:num>
  <w:num w:numId="10">
    <w:abstractNumId w:val="31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3"/>
  </w:num>
  <w:num w:numId="23">
    <w:abstractNumId w:val="14"/>
  </w:num>
  <w:num w:numId="24">
    <w:abstractNumId w:val="25"/>
  </w:num>
  <w:num w:numId="25">
    <w:abstractNumId w:val="32"/>
  </w:num>
  <w:num w:numId="26">
    <w:abstractNumId w:val="24"/>
  </w:num>
  <w:num w:numId="27">
    <w:abstractNumId w:val="37"/>
  </w:num>
  <w:num w:numId="28">
    <w:abstractNumId w:val="27"/>
  </w:num>
  <w:num w:numId="29">
    <w:abstractNumId w:val="34"/>
  </w:num>
  <w:num w:numId="30">
    <w:abstractNumId w:val="10"/>
  </w:num>
  <w:num w:numId="31">
    <w:abstractNumId w:val="22"/>
  </w:num>
  <w:num w:numId="32">
    <w:abstractNumId w:val="22"/>
  </w:num>
  <w:num w:numId="33">
    <w:abstractNumId w:val="22"/>
  </w:num>
  <w:num w:numId="34">
    <w:abstractNumId w:val="31"/>
  </w:num>
  <w:num w:numId="35">
    <w:abstractNumId w:val="36"/>
  </w:num>
  <w:num w:numId="36">
    <w:abstractNumId w:val="11"/>
  </w:num>
  <w:num w:numId="37">
    <w:abstractNumId w:val="29"/>
  </w:num>
  <w:num w:numId="38">
    <w:abstractNumId w:val="39"/>
  </w:num>
  <w:num w:numId="39">
    <w:abstractNumId w:val="17"/>
  </w:num>
  <w:num w:numId="40">
    <w:abstractNumId w:val="18"/>
  </w:num>
  <w:num w:numId="41">
    <w:abstractNumId w:val="30"/>
  </w:num>
  <w:num w:numId="42">
    <w:abstractNumId w:val="35"/>
  </w:num>
  <w:num w:numId="4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1" w:dllVersion="512" w:checkStyle="1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94"/>
    <w:rsid w:val="00004562"/>
    <w:rsid w:val="00006237"/>
    <w:rsid w:val="0000663D"/>
    <w:rsid w:val="00010D95"/>
    <w:rsid w:val="00011BFA"/>
    <w:rsid w:val="00012581"/>
    <w:rsid w:val="0002562D"/>
    <w:rsid w:val="00030494"/>
    <w:rsid w:val="00032783"/>
    <w:rsid w:val="0003377A"/>
    <w:rsid w:val="00035232"/>
    <w:rsid w:val="000418EF"/>
    <w:rsid w:val="00042205"/>
    <w:rsid w:val="00044458"/>
    <w:rsid w:val="0004513F"/>
    <w:rsid w:val="00050D4B"/>
    <w:rsid w:val="0005205D"/>
    <w:rsid w:val="00052426"/>
    <w:rsid w:val="00052FF4"/>
    <w:rsid w:val="00053E43"/>
    <w:rsid w:val="0005430B"/>
    <w:rsid w:val="0005732F"/>
    <w:rsid w:val="00066DF0"/>
    <w:rsid w:val="00074DAC"/>
    <w:rsid w:val="0007714E"/>
    <w:rsid w:val="0008371A"/>
    <w:rsid w:val="0009698A"/>
    <w:rsid w:val="000A1B78"/>
    <w:rsid w:val="000A6DE6"/>
    <w:rsid w:val="000B33B1"/>
    <w:rsid w:val="000C0969"/>
    <w:rsid w:val="000C1A1A"/>
    <w:rsid w:val="000C3ABB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6F40"/>
    <w:rsid w:val="00137CBB"/>
    <w:rsid w:val="00145B8E"/>
    <w:rsid w:val="0014640F"/>
    <w:rsid w:val="00152E4D"/>
    <w:rsid w:val="001579D8"/>
    <w:rsid w:val="001639F5"/>
    <w:rsid w:val="001716E9"/>
    <w:rsid w:val="001718D1"/>
    <w:rsid w:val="0017427C"/>
    <w:rsid w:val="0018093D"/>
    <w:rsid w:val="00187A59"/>
    <w:rsid w:val="001B1B37"/>
    <w:rsid w:val="001B4C7E"/>
    <w:rsid w:val="001C11BE"/>
    <w:rsid w:val="001C6232"/>
    <w:rsid w:val="001C63E7"/>
    <w:rsid w:val="001D2384"/>
    <w:rsid w:val="001D2A06"/>
    <w:rsid w:val="001E2293"/>
    <w:rsid w:val="001E34AC"/>
    <w:rsid w:val="001E5F7F"/>
    <w:rsid w:val="001F49CB"/>
    <w:rsid w:val="001F5B4F"/>
    <w:rsid w:val="001F5C28"/>
    <w:rsid w:val="001F6547"/>
    <w:rsid w:val="002043CB"/>
    <w:rsid w:val="0020548B"/>
    <w:rsid w:val="0020607F"/>
    <w:rsid w:val="00206E2A"/>
    <w:rsid w:val="00206FF8"/>
    <w:rsid w:val="002074B2"/>
    <w:rsid w:val="00211E29"/>
    <w:rsid w:val="00216489"/>
    <w:rsid w:val="00220A9C"/>
    <w:rsid w:val="00225889"/>
    <w:rsid w:val="00230B64"/>
    <w:rsid w:val="00236DE9"/>
    <w:rsid w:val="00242226"/>
    <w:rsid w:val="002518D2"/>
    <w:rsid w:val="00252B9A"/>
    <w:rsid w:val="002536C5"/>
    <w:rsid w:val="00254088"/>
    <w:rsid w:val="00256039"/>
    <w:rsid w:val="00257AA9"/>
    <w:rsid w:val="00262D4E"/>
    <w:rsid w:val="002646C8"/>
    <w:rsid w:val="0028076C"/>
    <w:rsid w:val="00280D1D"/>
    <w:rsid w:val="00282B5D"/>
    <w:rsid w:val="00283592"/>
    <w:rsid w:val="00286914"/>
    <w:rsid w:val="00294CD2"/>
    <w:rsid w:val="00295A7A"/>
    <w:rsid w:val="002A2E44"/>
    <w:rsid w:val="002B08A4"/>
    <w:rsid w:val="002B2998"/>
    <w:rsid w:val="002B64EE"/>
    <w:rsid w:val="002C46FB"/>
    <w:rsid w:val="002D0E88"/>
    <w:rsid w:val="002D4A3E"/>
    <w:rsid w:val="002D52B2"/>
    <w:rsid w:val="002E2611"/>
    <w:rsid w:val="002E274E"/>
    <w:rsid w:val="002E3D8D"/>
    <w:rsid w:val="002E68CD"/>
    <w:rsid w:val="002F409B"/>
    <w:rsid w:val="002F678C"/>
    <w:rsid w:val="002F7B77"/>
    <w:rsid w:val="003063C0"/>
    <w:rsid w:val="00312D26"/>
    <w:rsid w:val="00317DEA"/>
    <w:rsid w:val="00322A9F"/>
    <w:rsid w:val="00323121"/>
    <w:rsid w:val="00333867"/>
    <w:rsid w:val="00334D4B"/>
    <w:rsid w:val="00335B5E"/>
    <w:rsid w:val="00337DDE"/>
    <w:rsid w:val="00345315"/>
    <w:rsid w:val="00346631"/>
    <w:rsid w:val="00347094"/>
    <w:rsid w:val="0036336D"/>
    <w:rsid w:val="003643DC"/>
    <w:rsid w:val="00364B2C"/>
    <w:rsid w:val="00364E1D"/>
    <w:rsid w:val="00365254"/>
    <w:rsid w:val="00365327"/>
    <w:rsid w:val="0037203E"/>
    <w:rsid w:val="00374C23"/>
    <w:rsid w:val="00374D9A"/>
    <w:rsid w:val="00377612"/>
    <w:rsid w:val="00382603"/>
    <w:rsid w:val="00383954"/>
    <w:rsid w:val="0039126D"/>
    <w:rsid w:val="003964D4"/>
    <w:rsid w:val="0039656A"/>
    <w:rsid w:val="003A46AA"/>
    <w:rsid w:val="003A5ED3"/>
    <w:rsid w:val="003A6677"/>
    <w:rsid w:val="003B14A0"/>
    <w:rsid w:val="003B595E"/>
    <w:rsid w:val="003D04B7"/>
    <w:rsid w:val="003D09E4"/>
    <w:rsid w:val="003D414A"/>
    <w:rsid w:val="003D49E5"/>
    <w:rsid w:val="003E30F2"/>
    <w:rsid w:val="003E3B7D"/>
    <w:rsid w:val="003E5F79"/>
    <w:rsid w:val="003E766F"/>
    <w:rsid w:val="003F2747"/>
    <w:rsid w:val="003F768C"/>
    <w:rsid w:val="004001AF"/>
    <w:rsid w:val="00410F28"/>
    <w:rsid w:val="0041261D"/>
    <w:rsid w:val="0041674F"/>
    <w:rsid w:val="0042594D"/>
    <w:rsid w:val="00441382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0F4D"/>
    <w:rsid w:val="00495327"/>
    <w:rsid w:val="004B2C90"/>
    <w:rsid w:val="004B5FA4"/>
    <w:rsid w:val="004C51F8"/>
    <w:rsid w:val="004D2412"/>
    <w:rsid w:val="004E1375"/>
    <w:rsid w:val="004F4A4D"/>
    <w:rsid w:val="004F6A99"/>
    <w:rsid w:val="005017F3"/>
    <w:rsid w:val="00501A64"/>
    <w:rsid w:val="00503BFD"/>
    <w:rsid w:val="005043E5"/>
    <w:rsid w:val="00513D36"/>
    <w:rsid w:val="0051518F"/>
    <w:rsid w:val="00515E2F"/>
    <w:rsid w:val="00521726"/>
    <w:rsid w:val="00526530"/>
    <w:rsid w:val="00534234"/>
    <w:rsid w:val="0053645C"/>
    <w:rsid w:val="005427F2"/>
    <w:rsid w:val="00545244"/>
    <w:rsid w:val="00553801"/>
    <w:rsid w:val="005615BE"/>
    <w:rsid w:val="00562E3D"/>
    <w:rsid w:val="0056392B"/>
    <w:rsid w:val="00575FFC"/>
    <w:rsid w:val="005818B8"/>
    <w:rsid w:val="0059027A"/>
    <w:rsid w:val="00591D23"/>
    <w:rsid w:val="005A1BD7"/>
    <w:rsid w:val="005A2BEC"/>
    <w:rsid w:val="005B4FAF"/>
    <w:rsid w:val="005C5603"/>
    <w:rsid w:val="005C6668"/>
    <w:rsid w:val="005D4151"/>
    <w:rsid w:val="005D5E21"/>
    <w:rsid w:val="005D5FAC"/>
    <w:rsid w:val="005E3E58"/>
    <w:rsid w:val="005E792A"/>
    <w:rsid w:val="005F1E97"/>
    <w:rsid w:val="006040DB"/>
    <w:rsid w:val="0060562B"/>
    <w:rsid w:val="00606D41"/>
    <w:rsid w:val="00610FF8"/>
    <w:rsid w:val="00612C22"/>
    <w:rsid w:val="00624485"/>
    <w:rsid w:val="00641E45"/>
    <w:rsid w:val="00647A67"/>
    <w:rsid w:val="00653D01"/>
    <w:rsid w:val="00655A06"/>
    <w:rsid w:val="00664EE1"/>
    <w:rsid w:val="006662ED"/>
    <w:rsid w:val="00673F07"/>
    <w:rsid w:val="006767B2"/>
    <w:rsid w:val="00681FB9"/>
    <w:rsid w:val="00684095"/>
    <w:rsid w:val="00685EED"/>
    <w:rsid w:val="006953A2"/>
    <w:rsid w:val="006A0CB0"/>
    <w:rsid w:val="006B6044"/>
    <w:rsid w:val="006C6A9D"/>
    <w:rsid w:val="006D1154"/>
    <w:rsid w:val="006D2ECD"/>
    <w:rsid w:val="006F3236"/>
    <w:rsid w:val="00703BD3"/>
    <w:rsid w:val="00705849"/>
    <w:rsid w:val="00706308"/>
    <w:rsid w:val="00712665"/>
    <w:rsid w:val="0071386B"/>
    <w:rsid w:val="0072156E"/>
    <w:rsid w:val="0072479C"/>
    <w:rsid w:val="00731A90"/>
    <w:rsid w:val="007358BA"/>
    <w:rsid w:val="007361EE"/>
    <w:rsid w:val="007405EC"/>
    <w:rsid w:val="00743326"/>
    <w:rsid w:val="00750733"/>
    <w:rsid w:val="00750780"/>
    <w:rsid w:val="007525D1"/>
    <w:rsid w:val="00752725"/>
    <w:rsid w:val="00756C31"/>
    <w:rsid w:val="00760A65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2C95"/>
    <w:rsid w:val="00793E98"/>
    <w:rsid w:val="00796A8D"/>
    <w:rsid w:val="00796C8C"/>
    <w:rsid w:val="007B0C68"/>
    <w:rsid w:val="007B3114"/>
    <w:rsid w:val="007B5373"/>
    <w:rsid w:val="007C0010"/>
    <w:rsid w:val="007C037C"/>
    <w:rsid w:val="007C1509"/>
    <w:rsid w:val="007C51EB"/>
    <w:rsid w:val="007D4A7D"/>
    <w:rsid w:val="007D4DCE"/>
    <w:rsid w:val="007E75E4"/>
    <w:rsid w:val="007E7724"/>
    <w:rsid w:val="007F0A2A"/>
    <w:rsid w:val="007F1417"/>
    <w:rsid w:val="007F48F0"/>
    <w:rsid w:val="007F653F"/>
    <w:rsid w:val="00801A17"/>
    <w:rsid w:val="008064EE"/>
    <w:rsid w:val="00810585"/>
    <w:rsid w:val="00820EE3"/>
    <w:rsid w:val="008222EE"/>
    <w:rsid w:val="00823AC1"/>
    <w:rsid w:val="00824B0B"/>
    <w:rsid w:val="00826EA4"/>
    <w:rsid w:val="00832239"/>
    <w:rsid w:val="00843B35"/>
    <w:rsid w:val="00854B34"/>
    <w:rsid w:val="00856741"/>
    <w:rsid w:val="0086137E"/>
    <w:rsid w:val="008664DD"/>
    <w:rsid w:val="008736AE"/>
    <w:rsid w:val="008775D3"/>
    <w:rsid w:val="00877BD5"/>
    <w:rsid w:val="008802D3"/>
    <w:rsid w:val="00886BB9"/>
    <w:rsid w:val="008870F0"/>
    <w:rsid w:val="008931CF"/>
    <w:rsid w:val="00893934"/>
    <w:rsid w:val="008A2A1D"/>
    <w:rsid w:val="008A5E5E"/>
    <w:rsid w:val="008B5CD1"/>
    <w:rsid w:val="008C2F90"/>
    <w:rsid w:val="008C5834"/>
    <w:rsid w:val="008C6251"/>
    <w:rsid w:val="008D7BDD"/>
    <w:rsid w:val="008E05C7"/>
    <w:rsid w:val="0090254C"/>
    <w:rsid w:val="0090724E"/>
    <w:rsid w:val="00907888"/>
    <w:rsid w:val="00910D57"/>
    <w:rsid w:val="009221AC"/>
    <w:rsid w:val="009225D7"/>
    <w:rsid w:val="009261FD"/>
    <w:rsid w:val="00934750"/>
    <w:rsid w:val="00934E30"/>
    <w:rsid w:val="00935271"/>
    <w:rsid w:val="00943209"/>
    <w:rsid w:val="0094509D"/>
    <w:rsid w:val="00945318"/>
    <w:rsid w:val="00950DB4"/>
    <w:rsid w:val="00952A7F"/>
    <w:rsid w:val="009534C6"/>
    <w:rsid w:val="00957CCB"/>
    <w:rsid w:val="009606EB"/>
    <w:rsid w:val="00963973"/>
    <w:rsid w:val="00971786"/>
    <w:rsid w:val="00971B3B"/>
    <w:rsid w:val="009C1976"/>
    <w:rsid w:val="009C2F9E"/>
    <w:rsid w:val="009D5AE2"/>
    <w:rsid w:val="00A07FEF"/>
    <w:rsid w:val="00A1497C"/>
    <w:rsid w:val="00A15288"/>
    <w:rsid w:val="00A21956"/>
    <w:rsid w:val="00A42EEC"/>
    <w:rsid w:val="00A46BAA"/>
    <w:rsid w:val="00A50406"/>
    <w:rsid w:val="00A50767"/>
    <w:rsid w:val="00A50801"/>
    <w:rsid w:val="00A60A58"/>
    <w:rsid w:val="00A616BD"/>
    <w:rsid w:val="00A61B21"/>
    <w:rsid w:val="00A65B09"/>
    <w:rsid w:val="00A670BB"/>
    <w:rsid w:val="00A71291"/>
    <w:rsid w:val="00A76E7C"/>
    <w:rsid w:val="00A871D6"/>
    <w:rsid w:val="00AA2F6F"/>
    <w:rsid w:val="00AB0D90"/>
    <w:rsid w:val="00AB1B47"/>
    <w:rsid w:val="00AB1E21"/>
    <w:rsid w:val="00AB1E30"/>
    <w:rsid w:val="00AB2477"/>
    <w:rsid w:val="00AB56F0"/>
    <w:rsid w:val="00AB5DBD"/>
    <w:rsid w:val="00AB5F0C"/>
    <w:rsid w:val="00AB718D"/>
    <w:rsid w:val="00AB77BB"/>
    <w:rsid w:val="00AC273E"/>
    <w:rsid w:val="00AD19F9"/>
    <w:rsid w:val="00AD24E6"/>
    <w:rsid w:val="00AD31A0"/>
    <w:rsid w:val="00AD44F1"/>
    <w:rsid w:val="00AD4DF7"/>
    <w:rsid w:val="00AE0183"/>
    <w:rsid w:val="00AE2110"/>
    <w:rsid w:val="00AE2EB1"/>
    <w:rsid w:val="00B01DA1"/>
    <w:rsid w:val="00B11A76"/>
    <w:rsid w:val="00B233E3"/>
    <w:rsid w:val="00B30352"/>
    <w:rsid w:val="00B346DF"/>
    <w:rsid w:val="00B35CD0"/>
    <w:rsid w:val="00B460C2"/>
    <w:rsid w:val="00B47460"/>
    <w:rsid w:val="00B63EB9"/>
    <w:rsid w:val="00B75ED8"/>
    <w:rsid w:val="00B77809"/>
    <w:rsid w:val="00B83B98"/>
    <w:rsid w:val="00B860DC"/>
    <w:rsid w:val="00B9540B"/>
    <w:rsid w:val="00BA3794"/>
    <w:rsid w:val="00BA3F4D"/>
    <w:rsid w:val="00BA79E3"/>
    <w:rsid w:val="00BB1FC1"/>
    <w:rsid w:val="00BB239A"/>
    <w:rsid w:val="00BB31CE"/>
    <w:rsid w:val="00BB69BF"/>
    <w:rsid w:val="00BC0188"/>
    <w:rsid w:val="00BC6FB7"/>
    <w:rsid w:val="00BE55A7"/>
    <w:rsid w:val="00BE64B3"/>
    <w:rsid w:val="00BF6A7B"/>
    <w:rsid w:val="00BF6B3C"/>
    <w:rsid w:val="00C06D9A"/>
    <w:rsid w:val="00C06F4A"/>
    <w:rsid w:val="00C0702B"/>
    <w:rsid w:val="00C11B08"/>
    <w:rsid w:val="00C12133"/>
    <w:rsid w:val="00C12A81"/>
    <w:rsid w:val="00C17A25"/>
    <w:rsid w:val="00C201EB"/>
    <w:rsid w:val="00C33308"/>
    <w:rsid w:val="00C4003A"/>
    <w:rsid w:val="00C41422"/>
    <w:rsid w:val="00C421DA"/>
    <w:rsid w:val="00C50828"/>
    <w:rsid w:val="00C51137"/>
    <w:rsid w:val="00C6206C"/>
    <w:rsid w:val="00C726EE"/>
    <w:rsid w:val="00C72D11"/>
    <w:rsid w:val="00C72D96"/>
    <w:rsid w:val="00C863AE"/>
    <w:rsid w:val="00C87372"/>
    <w:rsid w:val="00C92E08"/>
    <w:rsid w:val="00C93473"/>
    <w:rsid w:val="00C971C1"/>
    <w:rsid w:val="00CA1FE3"/>
    <w:rsid w:val="00CA332D"/>
    <w:rsid w:val="00CB254D"/>
    <w:rsid w:val="00CB3533"/>
    <w:rsid w:val="00CB7600"/>
    <w:rsid w:val="00CB7D61"/>
    <w:rsid w:val="00CC6A4B"/>
    <w:rsid w:val="00CD081E"/>
    <w:rsid w:val="00CD2126"/>
    <w:rsid w:val="00CD7A5A"/>
    <w:rsid w:val="00CD7AAF"/>
    <w:rsid w:val="00CE2BA6"/>
    <w:rsid w:val="00CE4A86"/>
    <w:rsid w:val="00CE564D"/>
    <w:rsid w:val="00CF2B0C"/>
    <w:rsid w:val="00CF61B4"/>
    <w:rsid w:val="00D016A6"/>
    <w:rsid w:val="00D023A0"/>
    <w:rsid w:val="00D11FCF"/>
    <w:rsid w:val="00D16E87"/>
    <w:rsid w:val="00D25AA0"/>
    <w:rsid w:val="00D27D0E"/>
    <w:rsid w:val="00D35DA7"/>
    <w:rsid w:val="00D459FD"/>
    <w:rsid w:val="00D47AD0"/>
    <w:rsid w:val="00D57A57"/>
    <w:rsid w:val="00D613A9"/>
    <w:rsid w:val="00D658D3"/>
    <w:rsid w:val="00D6679B"/>
    <w:rsid w:val="00D7238E"/>
    <w:rsid w:val="00D73003"/>
    <w:rsid w:val="00D73C03"/>
    <w:rsid w:val="00D81A72"/>
    <w:rsid w:val="00D859E0"/>
    <w:rsid w:val="00D92EDA"/>
    <w:rsid w:val="00D9359B"/>
    <w:rsid w:val="00D94B0E"/>
    <w:rsid w:val="00D97E34"/>
    <w:rsid w:val="00DA2953"/>
    <w:rsid w:val="00DA5661"/>
    <w:rsid w:val="00DA6E07"/>
    <w:rsid w:val="00DA7584"/>
    <w:rsid w:val="00DA7A62"/>
    <w:rsid w:val="00DB0413"/>
    <w:rsid w:val="00DB08C1"/>
    <w:rsid w:val="00DB0F15"/>
    <w:rsid w:val="00DB3292"/>
    <w:rsid w:val="00DC2F99"/>
    <w:rsid w:val="00DC3B21"/>
    <w:rsid w:val="00DC489D"/>
    <w:rsid w:val="00DC670A"/>
    <w:rsid w:val="00DC6A0D"/>
    <w:rsid w:val="00DC7D47"/>
    <w:rsid w:val="00DD140B"/>
    <w:rsid w:val="00DD2123"/>
    <w:rsid w:val="00DD2A9E"/>
    <w:rsid w:val="00DD509E"/>
    <w:rsid w:val="00DE14C5"/>
    <w:rsid w:val="00DE2331"/>
    <w:rsid w:val="00DE2FD1"/>
    <w:rsid w:val="00DE5157"/>
    <w:rsid w:val="00DF1BBC"/>
    <w:rsid w:val="00E05BA5"/>
    <w:rsid w:val="00E05DC5"/>
    <w:rsid w:val="00E07762"/>
    <w:rsid w:val="00E101E7"/>
    <w:rsid w:val="00E1215F"/>
    <w:rsid w:val="00E12CAA"/>
    <w:rsid w:val="00E223B6"/>
    <w:rsid w:val="00E239D8"/>
    <w:rsid w:val="00E318F2"/>
    <w:rsid w:val="00E334BB"/>
    <w:rsid w:val="00E42B52"/>
    <w:rsid w:val="00E4520C"/>
    <w:rsid w:val="00E45F90"/>
    <w:rsid w:val="00E47E3C"/>
    <w:rsid w:val="00E51632"/>
    <w:rsid w:val="00E52291"/>
    <w:rsid w:val="00E527BE"/>
    <w:rsid w:val="00E56EFE"/>
    <w:rsid w:val="00E57E38"/>
    <w:rsid w:val="00E60CE6"/>
    <w:rsid w:val="00E61D02"/>
    <w:rsid w:val="00E62D48"/>
    <w:rsid w:val="00E6431C"/>
    <w:rsid w:val="00E64BFF"/>
    <w:rsid w:val="00E64F2B"/>
    <w:rsid w:val="00E65900"/>
    <w:rsid w:val="00E65D32"/>
    <w:rsid w:val="00E678A0"/>
    <w:rsid w:val="00E7078D"/>
    <w:rsid w:val="00E7085E"/>
    <w:rsid w:val="00E76843"/>
    <w:rsid w:val="00E87FB4"/>
    <w:rsid w:val="00E93FCF"/>
    <w:rsid w:val="00E96BF0"/>
    <w:rsid w:val="00E9778E"/>
    <w:rsid w:val="00EA0FD1"/>
    <w:rsid w:val="00EB7C66"/>
    <w:rsid w:val="00EC42E3"/>
    <w:rsid w:val="00EC72BE"/>
    <w:rsid w:val="00EE35E4"/>
    <w:rsid w:val="00F005C9"/>
    <w:rsid w:val="00F1404D"/>
    <w:rsid w:val="00F16B2B"/>
    <w:rsid w:val="00F16EDB"/>
    <w:rsid w:val="00F208DC"/>
    <w:rsid w:val="00F21038"/>
    <w:rsid w:val="00F22CB3"/>
    <w:rsid w:val="00F234F5"/>
    <w:rsid w:val="00F3166C"/>
    <w:rsid w:val="00F33259"/>
    <w:rsid w:val="00F44FB8"/>
    <w:rsid w:val="00F502CA"/>
    <w:rsid w:val="00F519B9"/>
    <w:rsid w:val="00F55E8B"/>
    <w:rsid w:val="00F564F9"/>
    <w:rsid w:val="00F669BA"/>
    <w:rsid w:val="00F7766C"/>
    <w:rsid w:val="00F82076"/>
    <w:rsid w:val="00F82BCB"/>
    <w:rsid w:val="00F94FCC"/>
    <w:rsid w:val="00F95A0F"/>
    <w:rsid w:val="00F965F1"/>
    <w:rsid w:val="00FA22C1"/>
    <w:rsid w:val="00FA269F"/>
    <w:rsid w:val="00FB21F7"/>
    <w:rsid w:val="00FB22AF"/>
    <w:rsid w:val="00FB2AAE"/>
    <w:rsid w:val="00FB67E9"/>
    <w:rsid w:val="00FB7F9C"/>
    <w:rsid w:val="00FC25E1"/>
    <w:rsid w:val="00FC3FA5"/>
    <w:rsid w:val="00FC6260"/>
    <w:rsid w:val="00FD2C03"/>
    <w:rsid w:val="00FD63B3"/>
    <w:rsid w:val="00FE1BFD"/>
    <w:rsid w:val="00FF5EF5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445ACF"/>
  <w15:docId w15:val="{7F20F8BA-36EC-4256-9AFE-6C4C32EF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1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ndaard SURF"/>
    <w:next w:val="BasistekstSURF"/>
    <w:uiPriority w:val="4"/>
    <w:rsid w:val="00752725"/>
    <w:pPr>
      <w:spacing w:line="257" w:lineRule="atLeast"/>
    </w:pPr>
    <w:rPr>
      <w:rFonts w:ascii="Calibri" w:hAnsi="Calibri" w:cs="Maiandra GD"/>
      <w:color w:val="000000" w:themeColor="text1"/>
      <w:sz w:val="21"/>
      <w:szCs w:val="18"/>
    </w:rPr>
  </w:style>
  <w:style w:type="paragraph" w:styleId="Heading1">
    <w:name w:val="heading 1"/>
    <w:aliases w:val="Kop 1 SURF"/>
    <w:basedOn w:val="ZsysbasisSURF"/>
    <w:next w:val="BasistekstSURF"/>
    <w:uiPriority w:val="4"/>
    <w:qFormat/>
    <w:rsid w:val="00DC670A"/>
    <w:pPr>
      <w:keepNext/>
      <w:keepLines/>
      <w:numPr>
        <w:numId w:val="30"/>
      </w:numPr>
      <w:spacing w:before="257" w:line="257" w:lineRule="exact"/>
      <w:outlineLvl w:val="0"/>
    </w:pPr>
    <w:rPr>
      <w:b/>
      <w:bCs/>
      <w:szCs w:val="32"/>
    </w:rPr>
  </w:style>
  <w:style w:type="paragraph" w:styleId="Heading2">
    <w:name w:val="heading 2"/>
    <w:aliases w:val="Kop 2 SURF"/>
    <w:basedOn w:val="ZsysbasisSURF"/>
    <w:next w:val="BasistekstSURF"/>
    <w:uiPriority w:val="4"/>
    <w:qFormat/>
    <w:rsid w:val="00796C8C"/>
    <w:pPr>
      <w:keepNext/>
      <w:keepLines/>
      <w:numPr>
        <w:ilvl w:val="1"/>
        <w:numId w:val="30"/>
      </w:numPr>
      <w:outlineLvl w:val="1"/>
    </w:pPr>
    <w:rPr>
      <w:b/>
      <w:bCs/>
      <w:iCs/>
      <w:szCs w:val="28"/>
    </w:rPr>
  </w:style>
  <w:style w:type="paragraph" w:styleId="Heading3">
    <w:name w:val="heading 3"/>
    <w:aliases w:val="Kop 3 SURF"/>
    <w:basedOn w:val="ZsysbasisSURF"/>
    <w:next w:val="BasistekstSURF"/>
    <w:uiPriority w:val="4"/>
    <w:qFormat/>
    <w:rsid w:val="00796C8C"/>
    <w:pPr>
      <w:keepNext/>
      <w:keepLines/>
      <w:numPr>
        <w:ilvl w:val="2"/>
        <w:numId w:val="30"/>
      </w:numPr>
      <w:outlineLvl w:val="2"/>
    </w:pPr>
    <w:rPr>
      <w:i/>
      <w:iCs/>
    </w:rPr>
  </w:style>
  <w:style w:type="paragraph" w:styleId="Heading4">
    <w:name w:val="heading 4"/>
    <w:aliases w:val="Kop 4 SURF"/>
    <w:basedOn w:val="ZsysbasisSURF"/>
    <w:next w:val="BasistekstSURF"/>
    <w:uiPriority w:val="4"/>
    <w:rsid w:val="00796C8C"/>
    <w:pPr>
      <w:keepNext/>
      <w:keepLines/>
      <w:numPr>
        <w:ilvl w:val="3"/>
        <w:numId w:val="30"/>
      </w:numPr>
      <w:outlineLvl w:val="3"/>
    </w:pPr>
    <w:rPr>
      <w:bCs/>
      <w:szCs w:val="24"/>
    </w:rPr>
  </w:style>
  <w:style w:type="paragraph" w:styleId="Heading5">
    <w:name w:val="heading 5"/>
    <w:aliases w:val="Kop 5 SURF"/>
    <w:basedOn w:val="ZsysbasisSURF"/>
    <w:next w:val="BasistekstSURF"/>
    <w:uiPriority w:val="4"/>
    <w:rsid w:val="00796C8C"/>
    <w:pPr>
      <w:keepNext/>
      <w:keepLines/>
      <w:numPr>
        <w:ilvl w:val="4"/>
        <w:numId w:val="30"/>
      </w:numPr>
      <w:outlineLvl w:val="4"/>
    </w:pPr>
    <w:rPr>
      <w:bCs/>
      <w:iCs/>
      <w:szCs w:val="22"/>
    </w:rPr>
  </w:style>
  <w:style w:type="paragraph" w:styleId="Heading6">
    <w:name w:val="heading 6"/>
    <w:aliases w:val="Kop 6 SURF"/>
    <w:basedOn w:val="ZsysbasisSURF"/>
    <w:next w:val="BasistekstSURF"/>
    <w:uiPriority w:val="4"/>
    <w:rsid w:val="00796C8C"/>
    <w:pPr>
      <w:keepNext/>
      <w:keepLines/>
      <w:numPr>
        <w:ilvl w:val="5"/>
        <w:numId w:val="30"/>
      </w:numPr>
      <w:outlineLvl w:val="5"/>
    </w:pPr>
  </w:style>
  <w:style w:type="paragraph" w:styleId="Heading7">
    <w:name w:val="heading 7"/>
    <w:aliases w:val="Kop 7 SURF"/>
    <w:basedOn w:val="ZsysbasisSURF"/>
    <w:next w:val="BasistekstSURF"/>
    <w:uiPriority w:val="4"/>
    <w:rsid w:val="00796C8C"/>
    <w:pPr>
      <w:keepNext/>
      <w:keepLines/>
      <w:numPr>
        <w:ilvl w:val="6"/>
        <w:numId w:val="30"/>
      </w:numPr>
      <w:outlineLvl w:val="6"/>
    </w:pPr>
    <w:rPr>
      <w:bCs/>
      <w:szCs w:val="20"/>
    </w:rPr>
  </w:style>
  <w:style w:type="paragraph" w:styleId="Heading8">
    <w:name w:val="heading 8"/>
    <w:aliases w:val="Kop 8 SURF"/>
    <w:basedOn w:val="ZsysbasisSURF"/>
    <w:next w:val="BasistekstSURF"/>
    <w:uiPriority w:val="4"/>
    <w:rsid w:val="00796C8C"/>
    <w:pPr>
      <w:keepNext/>
      <w:keepLines/>
      <w:numPr>
        <w:ilvl w:val="7"/>
        <w:numId w:val="30"/>
      </w:numPr>
      <w:outlineLvl w:val="7"/>
    </w:pPr>
    <w:rPr>
      <w:iCs/>
      <w:szCs w:val="20"/>
    </w:rPr>
  </w:style>
  <w:style w:type="paragraph" w:styleId="Heading9">
    <w:name w:val="heading 9"/>
    <w:aliases w:val="Kop 9 SURF"/>
    <w:basedOn w:val="ZsysbasisSURF"/>
    <w:next w:val="BasistekstSURF"/>
    <w:uiPriority w:val="4"/>
    <w:rsid w:val="00796C8C"/>
    <w:pPr>
      <w:keepNext/>
      <w:keepLines/>
      <w:numPr>
        <w:ilvl w:val="8"/>
        <w:numId w:val="30"/>
      </w:num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tekstSURF">
    <w:name w:val="Basistekst SURF"/>
    <w:basedOn w:val="ZsysbasisSURF"/>
    <w:qFormat/>
    <w:rsid w:val="00122DED"/>
  </w:style>
  <w:style w:type="paragraph" w:customStyle="1" w:styleId="ZsysbasisSURF">
    <w:name w:val="Zsysbasis SURF"/>
    <w:next w:val="BasistekstSURF"/>
    <w:link w:val="ZsysbasisSURFChar"/>
    <w:uiPriority w:val="4"/>
    <w:semiHidden/>
    <w:rsid w:val="00066DF0"/>
    <w:pPr>
      <w:spacing w:line="257" w:lineRule="atLeast"/>
    </w:pPr>
    <w:rPr>
      <w:rFonts w:ascii="Calibri" w:hAnsi="Calibri" w:cs="Maiandra GD"/>
      <w:color w:val="000000" w:themeColor="text1"/>
      <w:sz w:val="21"/>
      <w:szCs w:val="18"/>
    </w:rPr>
  </w:style>
  <w:style w:type="paragraph" w:customStyle="1" w:styleId="BasistekstvetSURF">
    <w:name w:val="Basistekst vet SURF"/>
    <w:basedOn w:val="ZsysbasisSURF"/>
    <w:next w:val="BasistekstSURF"/>
    <w:uiPriority w:val="1"/>
    <w:qFormat/>
    <w:rsid w:val="00122DED"/>
    <w:rPr>
      <w:b/>
      <w:bCs/>
    </w:rPr>
  </w:style>
  <w:style w:type="character" w:styleId="FollowedHyperlink">
    <w:name w:val="FollowedHyperlink"/>
    <w:aliases w:val="GevolgdeHyperlink SURF"/>
    <w:basedOn w:val="DefaultParagraphFont"/>
    <w:uiPriority w:val="4"/>
    <w:rsid w:val="00B460C2"/>
    <w:rPr>
      <w:color w:val="auto"/>
      <w:u w:val="none"/>
    </w:rPr>
  </w:style>
  <w:style w:type="character" w:styleId="Hyperlink">
    <w:name w:val="Hyperlink"/>
    <w:aliases w:val="Hyperlink SURF"/>
    <w:basedOn w:val="DefaultParagraphFont"/>
    <w:uiPriority w:val="4"/>
    <w:rsid w:val="00B460C2"/>
    <w:rPr>
      <w:color w:val="auto"/>
      <w:u w:val="none"/>
    </w:rPr>
  </w:style>
  <w:style w:type="paragraph" w:customStyle="1" w:styleId="AdresvakSURF">
    <w:name w:val="Adresvak SURF"/>
    <w:basedOn w:val="ZsysbasisSURF"/>
    <w:uiPriority w:val="4"/>
    <w:rsid w:val="00731A90"/>
    <w:pPr>
      <w:spacing w:line="240" w:lineRule="exact"/>
    </w:pPr>
    <w:rPr>
      <w:noProof/>
    </w:rPr>
  </w:style>
  <w:style w:type="paragraph" w:styleId="Header">
    <w:name w:val="header"/>
    <w:basedOn w:val="ZsysbasisSURF"/>
    <w:next w:val="BasistekstSURF"/>
    <w:uiPriority w:val="98"/>
    <w:semiHidden/>
    <w:rsid w:val="00122DED"/>
  </w:style>
  <w:style w:type="paragraph" w:styleId="Footer">
    <w:name w:val="footer"/>
    <w:basedOn w:val="ZsysbasisSURF"/>
    <w:next w:val="BasistekstSURF"/>
    <w:uiPriority w:val="98"/>
    <w:semiHidden/>
    <w:rsid w:val="00122DED"/>
    <w:pPr>
      <w:jc w:val="right"/>
    </w:pPr>
  </w:style>
  <w:style w:type="paragraph" w:customStyle="1" w:styleId="KoptekstSURF">
    <w:name w:val="Koptekst SURF"/>
    <w:basedOn w:val="ZsysbasisdocumentgegevensSURF"/>
    <w:uiPriority w:val="4"/>
    <w:rsid w:val="00122DED"/>
  </w:style>
  <w:style w:type="paragraph" w:customStyle="1" w:styleId="VoettekstSURF">
    <w:name w:val="Voettekst SURF"/>
    <w:basedOn w:val="ZsysbasisdocumentgegevensSURF"/>
    <w:uiPriority w:val="4"/>
    <w:rsid w:val="00E334BB"/>
  </w:style>
  <w:style w:type="numbering" w:styleId="111111">
    <w:name w:val="Outline List 2"/>
    <w:basedOn w:val="NoLi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NoList"/>
    <w:uiPriority w:val="98"/>
    <w:semiHidden/>
    <w:rsid w:val="00E07762"/>
    <w:pPr>
      <w:numPr>
        <w:numId w:val="6"/>
      </w:numPr>
    </w:pPr>
  </w:style>
  <w:style w:type="paragraph" w:customStyle="1" w:styleId="BasistekstcursiefSURF">
    <w:name w:val="Basistekst cursief SURF"/>
    <w:basedOn w:val="ZsysbasisSURF"/>
    <w:next w:val="BasistekstSURF"/>
    <w:uiPriority w:val="2"/>
    <w:qFormat/>
    <w:rsid w:val="00122DED"/>
    <w:rPr>
      <w:i/>
      <w:iCs/>
    </w:rPr>
  </w:style>
  <w:style w:type="table" w:styleId="Table3Deffects1">
    <w:name w:val="Table 3D effects 1"/>
    <w:basedOn w:val="TableNorma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ZsysbasisSURF"/>
    <w:next w:val="BasistekstSURF"/>
    <w:uiPriority w:val="98"/>
    <w:semiHidden/>
    <w:rsid w:val="0020607F"/>
  </w:style>
  <w:style w:type="paragraph" w:styleId="EnvelopeAddress">
    <w:name w:val="envelope address"/>
    <w:basedOn w:val="ZsysbasisSURF"/>
    <w:next w:val="BasistekstSURF"/>
    <w:uiPriority w:val="98"/>
    <w:semiHidden/>
    <w:rsid w:val="0020607F"/>
  </w:style>
  <w:style w:type="paragraph" w:styleId="Closing">
    <w:name w:val="Closing"/>
    <w:basedOn w:val="ZsysbasisSURF"/>
    <w:next w:val="BasistekstSURF"/>
    <w:uiPriority w:val="98"/>
    <w:semiHidden/>
    <w:rsid w:val="0020607F"/>
  </w:style>
  <w:style w:type="paragraph" w:customStyle="1" w:styleId="Inspring1eniveauSURF">
    <w:name w:val="Inspring 1e niveau SURF"/>
    <w:basedOn w:val="ZsysbasisSURF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SURF">
    <w:name w:val="Inspring 2e niveau SURF"/>
    <w:basedOn w:val="ZsysbasisSURF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SURF">
    <w:name w:val="Inspring 3e niveau SURF"/>
    <w:basedOn w:val="ZsysbasisSURF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SURF">
    <w:name w:val="Zwevend 1e niveau SURF"/>
    <w:basedOn w:val="ZsysbasisSURF"/>
    <w:uiPriority w:val="4"/>
    <w:qFormat/>
    <w:rsid w:val="00122DED"/>
    <w:pPr>
      <w:ind w:left="284"/>
    </w:pPr>
  </w:style>
  <w:style w:type="paragraph" w:customStyle="1" w:styleId="Zwevend2eniveauSURF">
    <w:name w:val="Zwevend 2e niveau SURF"/>
    <w:basedOn w:val="ZsysbasisSURF"/>
    <w:uiPriority w:val="4"/>
    <w:qFormat/>
    <w:rsid w:val="00122DED"/>
    <w:pPr>
      <w:ind w:left="567"/>
    </w:pPr>
  </w:style>
  <w:style w:type="paragraph" w:customStyle="1" w:styleId="Zwevend3eniveauSURF">
    <w:name w:val="Zwevend 3e niveau SURF"/>
    <w:basedOn w:val="ZsysbasisSURF"/>
    <w:uiPriority w:val="4"/>
    <w:qFormat/>
    <w:rsid w:val="00122DED"/>
    <w:pPr>
      <w:ind w:left="851"/>
    </w:pPr>
  </w:style>
  <w:style w:type="paragraph" w:styleId="TOC1">
    <w:name w:val="toc 1"/>
    <w:aliases w:val="Inhopg 1 SURF"/>
    <w:basedOn w:val="ZsysbasistocSURF"/>
    <w:next w:val="BasistekstSURF"/>
    <w:uiPriority w:val="4"/>
    <w:rsid w:val="00E65900"/>
    <w:rPr>
      <w:b/>
    </w:rPr>
  </w:style>
  <w:style w:type="paragraph" w:styleId="TOC2">
    <w:name w:val="toc 2"/>
    <w:aliases w:val="Inhopg 2 SURF"/>
    <w:basedOn w:val="ZsysbasistocSURF"/>
    <w:next w:val="BasistekstSURF"/>
    <w:uiPriority w:val="4"/>
    <w:rsid w:val="00E65900"/>
  </w:style>
  <w:style w:type="paragraph" w:styleId="TOC3">
    <w:name w:val="toc 3"/>
    <w:aliases w:val="Inhopg 3 SURF"/>
    <w:basedOn w:val="ZsysbasistocSURF"/>
    <w:next w:val="BasistekstSURF"/>
    <w:uiPriority w:val="4"/>
    <w:rsid w:val="00E65900"/>
  </w:style>
  <w:style w:type="paragraph" w:styleId="TOC4">
    <w:name w:val="toc 4"/>
    <w:aliases w:val="Inhopg 4 SURF"/>
    <w:basedOn w:val="ZsysbasistocSURF"/>
    <w:next w:val="BasistekstSURF"/>
    <w:uiPriority w:val="4"/>
    <w:rsid w:val="00122DED"/>
  </w:style>
  <w:style w:type="paragraph" w:styleId="TableofAuthorities">
    <w:name w:val="table of authorities"/>
    <w:basedOn w:val="ZsysbasisSURF"/>
    <w:next w:val="BasistekstSURF"/>
    <w:uiPriority w:val="98"/>
    <w:semiHidden/>
    <w:rsid w:val="00F33259"/>
    <w:pPr>
      <w:ind w:left="180" w:hanging="180"/>
    </w:pPr>
  </w:style>
  <w:style w:type="paragraph" w:styleId="Index2">
    <w:name w:val="index 2"/>
    <w:basedOn w:val="ZsysbasisSURF"/>
    <w:next w:val="BasistekstSURF"/>
    <w:uiPriority w:val="98"/>
    <w:semiHidden/>
    <w:rsid w:val="00122DED"/>
  </w:style>
  <w:style w:type="paragraph" w:styleId="Index3">
    <w:name w:val="index 3"/>
    <w:basedOn w:val="ZsysbasisSURF"/>
    <w:next w:val="BasistekstSURF"/>
    <w:uiPriority w:val="98"/>
    <w:semiHidden/>
    <w:rsid w:val="00122DED"/>
  </w:style>
  <w:style w:type="paragraph" w:styleId="Subtitle">
    <w:name w:val="Subtitle"/>
    <w:basedOn w:val="ZsysbasisSURF"/>
    <w:next w:val="BasistekstSURF"/>
    <w:uiPriority w:val="98"/>
    <w:semiHidden/>
    <w:rsid w:val="00122DED"/>
  </w:style>
  <w:style w:type="paragraph" w:styleId="Title">
    <w:name w:val="Title"/>
    <w:basedOn w:val="ZsysbasisSURF"/>
    <w:next w:val="BasistekstSURF"/>
    <w:uiPriority w:val="98"/>
    <w:semiHidden/>
    <w:rsid w:val="00122DED"/>
  </w:style>
  <w:style w:type="paragraph" w:customStyle="1" w:styleId="Kop2zondernummerSURF">
    <w:name w:val="Kop 2 zonder nummer SURF"/>
    <w:basedOn w:val="ZsysbasisSURF"/>
    <w:next w:val="BasistekstSURF"/>
    <w:uiPriority w:val="4"/>
    <w:qFormat/>
    <w:rsid w:val="00907888"/>
    <w:pPr>
      <w:keepNext/>
      <w:keepLines/>
      <w:outlineLvl w:val="1"/>
    </w:pPr>
    <w:rPr>
      <w:b/>
      <w:szCs w:val="28"/>
    </w:rPr>
  </w:style>
  <w:style w:type="character" w:styleId="PageNumber">
    <w:name w:val="page number"/>
    <w:basedOn w:val="DefaultParagraphFont"/>
    <w:uiPriority w:val="98"/>
    <w:semiHidden/>
    <w:rsid w:val="00122DED"/>
  </w:style>
  <w:style w:type="character" w:customStyle="1" w:styleId="zsysVeldMarkering">
    <w:name w:val="zsysVeldMarkering"/>
    <w:basedOn w:val="DefaultParagraphFont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SURF">
    <w:name w:val="Kop 1 zonder nummer SURF"/>
    <w:basedOn w:val="ZsysbasisSURF"/>
    <w:next w:val="BasistekstSURF"/>
    <w:uiPriority w:val="4"/>
    <w:qFormat/>
    <w:rsid w:val="00DC670A"/>
    <w:pPr>
      <w:keepNext/>
      <w:keepLines/>
      <w:spacing w:before="257" w:line="257" w:lineRule="exact"/>
      <w:outlineLvl w:val="0"/>
    </w:pPr>
    <w:rPr>
      <w:b/>
      <w:bCs/>
      <w:szCs w:val="32"/>
    </w:rPr>
  </w:style>
  <w:style w:type="paragraph" w:customStyle="1" w:styleId="Kop3zondernummerSURF">
    <w:name w:val="Kop 3 zonder nummer SURF"/>
    <w:basedOn w:val="ZsysbasisSURF"/>
    <w:next w:val="BasistekstSURF"/>
    <w:uiPriority w:val="4"/>
    <w:qFormat/>
    <w:rsid w:val="00907888"/>
    <w:pPr>
      <w:keepNext/>
      <w:keepLines/>
      <w:outlineLvl w:val="2"/>
    </w:pPr>
    <w:rPr>
      <w:i/>
    </w:rPr>
  </w:style>
  <w:style w:type="paragraph" w:styleId="Index4">
    <w:name w:val="index 4"/>
    <w:basedOn w:val="Normal"/>
    <w:next w:val="Normal"/>
    <w:uiPriority w:val="98"/>
    <w:semiHidden/>
    <w:rsid w:val="00122DED"/>
    <w:pPr>
      <w:ind w:left="720" w:hanging="180"/>
    </w:pPr>
  </w:style>
  <w:style w:type="paragraph" w:styleId="Index5">
    <w:name w:val="index 5"/>
    <w:basedOn w:val="Normal"/>
    <w:next w:val="Normal"/>
    <w:uiPriority w:val="98"/>
    <w:semiHidden/>
    <w:rsid w:val="00122DED"/>
    <w:pPr>
      <w:ind w:left="900" w:hanging="180"/>
    </w:pPr>
  </w:style>
  <w:style w:type="paragraph" w:styleId="Index6">
    <w:name w:val="index 6"/>
    <w:basedOn w:val="Normal"/>
    <w:next w:val="Normal"/>
    <w:uiPriority w:val="98"/>
    <w:semiHidden/>
    <w:rsid w:val="00122DED"/>
    <w:pPr>
      <w:ind w:left="1080" w:hanging="180"/>
    </w:pPr>
  </w:style>
  <w:style w:type="paragraph" w:styleId="Index7">
    <w:name w:val="index 7"/>
    <w:basedOn w:val="Normal"/>
    <w:next w:val="Normal"/>
    <w:uiPriority w:val="98"/>
    <w:semiHidden/>
    <w:rsid w:val="00122DED"/>
    <w:pPr>
      <w:ind w:left="1260" w:hanging="180"/>
    </w:pPr>
  </w:style>
  <w:style w:type="paragraph" w:styleId="Index8">
    <w:name w:val="index 8"/>
    <w:basedOn w:val="Normal"/>
    <w:next w:val="Normal"/>
    <w:uiPriority w:val="98"/>
    <w:semiHidden/>
    <w:rsid w:val="00122DED"/>
    <w:pPr>
      <w:ind w:left="1440" w:hanging="180"/>
    </w:pPr>
  </w:style>
  <w:style w:type="paragraph" w:styleId="Index9">
    <w:name w:val="index 9"/>
    <w:basedOn w:val="Normal"/>
    <w:next w:val="Normal"/>
    <w:uiPriority w:val="98"/>
    <w:semiHidden/>
    <w:rsid w:val="00122DED"/>
    <w:pPr>
      <w:ind w:left="1620" w:hanging="180"/>
    </w:pPr>
  </w:style>
  <w:style w:type="paragraph" w:styleId="TOC5">
    <w:name w:val="toc 5"/>
    <w:aliases w:val="Inhopg 5 SURF"/>
    <w:basedOn w:val="ZsysbasistocSURF"/>
    <w:next w:val="BasistekstSURF"/>
    <w:uiPriority w:val="4"/>
    <w:rsid w:val="003964D4"/>
  </w:style>
  <w:style w:type="paragraph" w:styleId="TOC6">
    <w:name w:val="toc 6"/>
    <w:aliases w:val="Inhopg 6 SURF"/>
    <w:basedOn w:val="ZsysbasistocSURF"/>
    <w:next w:val="BasistekstSURF"/>
    <w:uiPriority w:val="4"/>
    <w:rsid w:val="003964D4"/>
  </w:style>
  <w:style w:type="paragraph" w:styleId="TOC7">
    <w:name w:val="toc 7"/>
    <w:aliases w:val="Inhopg 7 SURF"/>
    <w:basedOn w:val="ZsysbasistocSURF"/>
    <w:next w:val="BasistekstSURF"/>
    <w:uiPriority w:val="4"/>
    <w:rsid w:val="003964D4"/>
  </w:style>
  <w:style w:type="paragraph" w:styleId="TOC8">
    <w:name w:val="toc 8"/>
    <w:aliases w:val="Inhopg 8 SURF"/>
    <w:basedOn w:val="ZsysbasistocSURF"/>
    <w:next w:val="BasistekstSURF"/>
    <w:uiPriority w:val="4"/>
    <w:rsid w:val="003964D4"/>
  </w:style>
  <w:style w:type="paragraph" w:styleId="TOC9">
    <w:name w:val="toc 9"/>
    <w:aliases w:val="Inhopg 9 SURF"/>
    <w:basedOn w:val="ZsysbasistocSURF"/>
    <w:next w:val="BasistekstSURF"/>
    <w:uiPriority w:val="4"/>
    <w:rsid w:val="003964D4"/>
  </w:style>
  <w:style w:type="paragraph" w:styleId="EnvelopeReturn">
    <w:name w:val="envelope return"/>
    <w:basedOn w:val="ZsysbasisSURF"/>
    <w:next w:val="BasistekstSURF"/>
    <w:uiPriority w:val="98"/>
    <w:semiHidden/>
    <w:rsid w:val="0020607F"/>
  </w:style>
  <w:style w:type="numbering" w:styleId="ArticleSection">
    <w:name w:val="Outline List 3"/>
    <w:basedOn w:val="NoList"/>
    <w:uiPriority w:val="98"/>
    <w:semiHidden/>
    <w:rsid w:val="00E07762"/>
    <w:pPr>
      <w:numPr>
        <w:numId w:val="7"/>
      </w:numPr>
    </w:pPr>
  </w:style>
  <w:style w:type="paragraph" w:styleId="MessageHeader">
    <w:name w:val="Message Header"/>
    <w:basedOn w:val="ZsysbasisSURF"/>
    <w:next w:val="BasistekstSURF"/>
    <w:uiPriority w:val="98"/>
    <w:semiHidden/>
    <w:rsid w:val="0020607F"/>
  </w:style>
  <w:style w:type="paragraph" w:styleId="BlockText">
    <w:name w:val="Block Text"/>
    <w:basedOn w:val="ZsysbasisSURF"/>
    <w:next w:val="BasistekstSURF"/>
    <w:uiPriority w:val="98"/>
    <w:semiHidden/>
    <w:rsid w:val="0020607F"/>
  </w:style>
  <w:style w:type="table" w:styleId="TableSimple1">
    <w:name w:val="Table Simple 1"/>
    <w:basedOn w:val="TableNorma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ZsysbasisSURF"/>
    <w:next w:val="BasistekstSURF"/>
    <w:uiPriority w:val="98"/>
    <w:semiHidden/>
    <w:rsid w:val="0020607F"/>
  </w:style>
  <w:style w:type="paragraph" w:styleId="Signature">
    <w:name w:val="Signature"/>
    <w:basedOn w:val="ZsysbasisSURF"/>
    <w:next w:val="BasistekstSURF"/>
    <w:uiPriority w:val="98"/>
    <w:semiHidden/>
    <w:rsid w:val="0020607F"/>
  </w:style>
  <w:style w:type="paragraph" w:styleId="HTMLPreformatted">
    <w:name w:val="HTML Preformatted"/>
    <w:basedOn w:val="ZsysbasisSURF"/>
    <w:next w:val="BasistekstSURF"/>
    <w:uiPriority w:val="98"/>
    <w:semiHidden/>
    <w:rsid w:val="0020607F"/>
  </w:style>
  <w:style w:type="table" w:styleId="LightList-Accent6">
    <w:name w:val="Light List Accent 6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9C23F" w:themeColor="accent6"/>
        <w:left w:val="single" w:sz="8" w:space="0" w:color="A9C23F" w:themeColor="accent6"/>
        <w:bottom w:val="single" w:sz="8" w:space="0" w:color="A9C23F" w:themeColor="accent6"/>
        <w:right w:val="single" w:sz="8" w:space="0" w:color="A9C2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2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23F" w:themeColor="accent6"/>
          <w:left w:val="single" w:sz="8" w:space="0" w:color="A9C23F" w:themeColor="accent6"/>
          <w:bottom w:val="single" w:sz="8" w:space="0" w:color="A9C23F" w:themeColor="accent6"/>
          <w:right w:val="single" w:sz="8" w:space="0" w:color="A9C2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23F" w:themeColor="accent6"/>
          <w:left w:val="single" w:sz="8" w:space="0" w:color="A9C23F" w:themeColor="accent6"/>
          <w:bottom w:val="single" w:sz="8" w:space="0" w:color="A9C23F" w:themeColor="accent6"/>
          <w:right w:val="single" w:sz="8" w:space="0" w:color="A9C23F" w:themeColor="accent6"/>
        </w:tcBorders>
      </w:tcPr>
    </w:tblStylePr>
    <w:tblStylePr w:type="band1Horz">
      <w:tblPr/>
      <w:tcPr>
        <w:tcBorders>
          <w:top w:val="single" w:sz="8" w:space="0" w:color="A9C23F" w:themeColor="accent6"/>
          <w:left w:val="single" w:sz="8" w:space="0" w:color="A9C23F" w:themeColor="accent6"/>
          <w:bottom w:val="single" w:sz="8" w:space="0" w:color="A9C23F" w:themeColor="accent6"/>
          <w:right w:val="single" w:sz="8" w:space="0" w:color="A9C23F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EDB00" w:themeColor="accent5"/>
        <w:left w:val="single" w:sz="8" w:space="0" w:color="FEDB00" w:themeColor="accent5"/>
        <w:bottom w:val="single" w:sz="8" w:space="0" w:color="FEDB00" w:themeColor="accent5"/>
        <w:right w:val="single" w:sz="8" w:space="0" w:color="FED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D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B00" w:themeColor="accent5"/>
          <w:left w:val="single" w:sz="8" w:space="0" w:color="FEDB00" w:themeColor="accent5"/>
          <w:bottom w:val="single" w:sz="8" w:space="0" w:color="FEDB00" w:themeColor="accent5"/>
          <w:right w:val="single" w:sz="8" w:space="0" w:color="FED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DB00" w:themeColor="accent5"/>
          <w:left w:val="single" w:sz="8" w:space="0" w:color="FEDB00" w:themeColor="accent5"/>
          <w:bottom w:val="single" w:sz="8" w:space="0" w:color="FEDB00" w:themeColor="accent5"/>
          <w:right w:val="single" w:sz="8" w:space="0" w:color="FEDB00" w:themeColor="accent5"/>
        </w:tcBorders>
      </w:tcPr>
    </w:tblStylePr>
    <w:tblStylePr w:type="band1Horz">
      <w:tblPr/>
      <w:tcPr>
        <w:tcBorders>
          <w:top w:val="single" w:sz="8" w:space="0" w:color="FEDB00" w:themeColor="accent5"/>
          <w:left w:val="single" w:sz="8" w:space="0" w:color="FEDB00" w:themeColor="accent5"/>
          <w:bottom w:val="single" w:sz="8" w:space="0" w:color="FEDB00" w:themeColor="accent5"/>
          <w:right w:val="single" w:sz="8" w:space="0" w:color="FEDB00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F4D" w:themeColor="accent4"/>
        <w:left w:val="single" w:sz="8" w:space="0" w:color="009F4D" w:themeColor="accent4"/>
        <w:bottom w:val="single" w:sz="8" w:space="0" w:color="009F4D" w:themeColor="accent4"/>
        <w:right w:val="single" w:sz="8" w:space="0" w:color="009F4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4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4D" w:themeColor="accent4"/>
          <w:left w:val="single" w:sz="8" w:space="0" w:color="009F4D" w:themeColor="accent4"/>
          <w:bottom w:val="single" w:sz="8" w:space="0" w:color="009F4D" w:themeColor="accent4"/>
          <w:right w:val="single" w:sz="8" w:space="0" w:color="009F4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4D" w:themeColor="accent4"/>
          <w:left w:val="single" w:sz="8" w:space="0" w:color="009F4D" w:themeColor="accent4"/>
          <w:bottom w:val="single" w:sz="8" w:space="0" w:color="009F4D" w:themeColor="accent4"/>
          <w:right w:val="single" w:sz="8" w:space="0" w:color="009F4D" w:themeColor="accent4"/>
        </w:tcBorders>
      </w:tcPr>
    </w:tblStylePr>
    <w:tblStylePr w:type="band1Horz">
      <w:tblPr/>
      <w:tcPr>
        <w:tcBorders>
          <w:top w:val="single" w:sz="8" w:space="0" w:color="009F4D" w:themeColor="accent4"/>
          <w:left w:val="single" w:sz="8" w:space="0" w:color="009F4D" w:themeColor="accent4"/>
          <w:bottom w:val="single" w:sz="8" w:space="0" w:color="009F4D" w:themeColor="accent4"/>
          <w:right w:val="single" w:sz="8" w:space="0" w:color="009F4D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77C8" w:themeColor="accent3"/>
        <w:left w:val="single" w:sz="8" w:space="0" w:color="0077C8" w:themeColor="accent3"/>
        <w:bottom w:val="single" w:sz="8" w:space="0" w:color="0077C8" w:themeColor="accent3"/>
        <w:right w:val="single" w:sz="8" w:space="0" w:color="0077C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7C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C8" w:themeColor="accent3"/>
          <w:left w:val="single" w:sz="8" w:space="0" w:color="0077C8" w:themeColor="accent3"/>
          <w:bottom w:val="single" w:sz="8" w:space="0" w:color="0077C8" w:themeColor="accent3"/>
          <w:right w:val="single" w:sz="8" w:space="0" w:color="0077C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7C8" w:themeColor="accent3"/>
          <w:left w:val="single" w:sz="8" w:space="0" w:color="0077C8" w:themeColor="accent3"/>
          <w:bottom w:val="single" w:sz="8" w:space="0" w:color="0077C8" w:themeColor="accent3"/>
          <w:right w:val="single" w:sz="8" w:space="0" w:color="0077C8" w:themeColor="accent3"/>
        </w:tcBorders>
      </w:tcPr>
    </w:tblStylePr>
    <w:tblStylePr w:type="band1Horz">
      <w:tblPr/>
      <w:tcPr>
        <w:tcBorders>
          <w:top w:val="single" w:sz="8" w:space="0" w:color="0077C8" w:themeColor="accent3"/>
          <w:left w:val="single" w:sz="8" w:space="0" w:color="0077C8" w:themeColor="accent3"/>
          <w:bottom w:val="single" w:sz="8" w:space="0" w:color="0077C8" w:themeColor="accent3"/>
          <w:right w:val="single" w:sz="8" w:space="0" w:color="0077C8" w:themeColor="accent3"/>
        </w:tcBorders>
      </w:tcPr>
    </w:tblStylePr>
  </w:style>
  <w:style w:type="paragraph" w:styleId="HTMLAddress">
    <w:name w:val="HTML Address"/>
    <w:basedOn w:val="ZsysbasisSURF"/>
    <w:next w:val="BasistekstSURF"/>
    <w:uiPriority w:val="98"/>
    <w:semiHidden/>
    <w:rsid w:val="0020607F"/>
  </w:style>
  <w:style w:type="table" w:styleId="LightList-Accent2">
    <w:name w:val="Light List Accent 2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03C31" w:themeColor="accent2"/>
        <w:left w:val="single" w:sz="8" w:space="0" w:color="E03C31" w:themeColor="accent2"/>
        <w:bottom w:val="single" w:sz="8" w:space="0" w:color="E03C31" w:themeColor="accent2"/>
        <w:right w:val="single" w:sz="8" w:space="0" w:color="E03C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C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C31" w:themeColor="accent2"/>
          <w:left w:val="single" w:sz="8" w:space="0" w:color="E03C31" w:themeColor="accent2"/>
          <w:bottom w:val="single" w:sz="8" w:space="0" w:color="E03C31" w:themeColor="accent2"/>
          <w:right w:val="single" w:sz="8" w:space="0" w:color="E03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C31" w:themeColor="accent2"/>
          <w:left w:val="single" w:sz="8" w:space="0" w:color="E03C31" w:themeColor="accent2"/>
          <w:bottom w:val="single" w:sz="8" w:space="0" w:color="E03C31" w:themeColor="accent2"/>
          <w:right w:val="single" w:sz="8" w:space="0" w:color="E03C31" w:themeColor="accent2"/>
        </w:tcBorders>
      </w:tcPr>
    </w:tblStylePr>
    <w:tblStylePr w:type="band1Horz">
      <w:tblPr/>
      <w:tcPr>
        <w:tcBorders>
          <w:top w:val="single" w:sz="8" w:space="0" w:color="E03C31" w:themeColor="accent2"/>
          <w:left w:val="single" w:sz="8" w:space="0" w:color="E03C31" w:themeColor="accent2"/>
          <w:bottom w:val="single" w:sz="8" w:space="0" w:color="E03C31" w:themeColor="accent2"/>
          <w:right w:val="single" w:sz="8" w:space="0" w:color="E03C31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E07762"/>
    <w:pPr>
      <w:spacing w:line="240" w:lineRule="auto"/>
    </w:pPr>
    <w:rPr>
      <w:color w:val="7E912E" w:themeColor="accent6" w:themeShade="BF"/>
    </w:rPr>
    <w:tblPr>
      <w:tblStyleRowBandSize w:val="1"/>
      <w:tblStyleColBandSize w:val="1"/>
      <w:tblBorders>
        <w:top w:val="single" w:sz="8" w:space="0" w:color="A9C23F" w:themeColor="accent6"/>
        <w:bottom w:val="single" w:sz="8" w:space="0" w:color="A9C2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23F" w:themeColor="accent6"/>
          <w:left w:val="nil"/>
          <w:bottom w:val="single" w:sz="8" w:space="0" w:color="A9C2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23F" w:themeColor="accent6"/>
          <w:left w:val="nil"/>
          <w:bottom w:val="single" w:sz="8" w:space="0" w:color="A9C2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0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0CF" w:themeFill="accent6" w:themeFillTint="3F"/>
      </w:tcPr>
    </w:tblStylePr>
  </w:style>
  <w:style w:type="table" w:styleId="TableClassic1">
    <w:name w:val="Table Classic 1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">
    <w:name w:val="List"/>
    <w:basedOn w:val="ZsysbasisSURF"/>
    <w:next w:val="BasistekstSURF"/>
    <w:uiPriority w:val="98"/>
    <w:semiHidden/>
    <w:rsid w:val="00F33259"/>
    <w:pPr>
      <w:ind w:left="284" w:hanging="284"/>
    </w:pPr>
  </w:style>
  <w:style w:type="paragraph" w:styleId="List2">
    <w:name w:val="List 2"/>
    <w:basedOn w:val="ZsysbasisSURF"/>
    <w:next w:val="BasistekstSURF"/>
    <w:uiPriority w:val="98"/>
    <w:semiHidden/>
    <w:rsid w:val="00F33259"/>
    <w:pPr>
      <w:ind w:left="568" w:hanging="284"/>
    </w:pPr>
  </w:style>
  <w:style w:type="paragraph" w:styleId="List3">
    <w:name w:val="List 3"/>
    <w:basedOn w:val="ZsysbasisSURF"/>
    <w:next w:val="BasistekstSURF"/>
    <w:uiPriority w:val="98"/>
    <w:semiHidden/>
    <w:rsid w:val="00F33259"/>
    <w:pPr>
      <w:ind w:left="851" w:hanging="284"/>
    </w:pPr>
  </w:style>
  <w:style w:type="paragraph" w:styleId="List4">
    <w:name w:val="List 4"/>
    <w:basedOn w:val="ZsysbasisSURF"/>
    <w:next w:val="BasistekstSURF"/>
    <w:uiPriority w:val="98"/>
    <w:semiHidden/>
    <w:rsid w:val="00F33259"/>
    <w:pPr>
      <w:ind w:left="1135" w:hanging="284"/>
    </w:pPr>
  </w:style>
  <w:style w:type="paragraph" w:styleId="List5">
    <w:name w:val="List 5"/>
    <w:basedOn w:val="ZsysbasisSURF"/>
    <w:next w:val="BasistekstSURF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SURF"/>
    <w:next w:val="BasistekstSURF"/>
    <w:uiPriority w:val="98"/>
    <w:semiHidden/>
    <w:rsid w:val="00F33259"/>
  </w:style>
  <w:style w:type="paragraph" w:styleId="ListBullet">
    <w:name w:val="List Bullet"/>
    <w:basedOn w:val="ZsysbasisSURF"/>
    <w:next w:val="BasistekstSURF"/>
    <w:uiPriority w:val="98"/>
    <w:semiHidden/>
    <w:rsid w:val="00E7078D"/>
    <w:pPr>
      <w:numPr>
        <w:numId w:val="12"/>
      </w:numPr>
      <w:ind w:left="357" w:hanging="357"/>
    </w:pPr>
  </w:style>
  <w:style w:type="paragraph" w:styleId="ListBullet2">
    <w:name w:val="List Bullet 2"/>
    <w:basedOn w:val="ZsysbasisSURF"/>
    <w:next w:val="BasistekstSURF"/>
    <w:uiPriority w:val="98"/>
    <w:semiHidden/>
    <w:rsid w:val="00E7078D"/>
    <w:pPr>
      <w:numPr>
        <w:numId w:val="13"/>
      </w:numPr>
      <w:ind w:left="641" w:hanging="357"/>
    </w:pPr>
  </w:style>
  <w:style w:type="paragraph" w:styleId="ListBullet3">
    <w:name w:val="List Bullet 3"/>
    <w:basedOn w:val="ZsysbasisSURF"/>
    <w:next w:val="BasistekstSURF"/>
    <w:uiPriority w:val="98"/>
    <w:semiHidden/>
    <w:rsid w:val="00E7078D"/>
    <w:pPr>
      <w:numPr>
        <w:numId w:val="14"/>
      </w:numPr>
      <w:ind w:left="924" w:hanging="357"/>
    </w:pPr>
  </w:style>
  <w:style w:type="paragraph" w:styleId="ListBullet4">
    <w:name w:val="List Bullet 4"/>
    <w:basedOn w:val="ZsysbasisSURF"/>
    <w:next w:val="BasistekstSURF"/>
    <w:uiPriority w:val="98"/>
    <w:semiHidden/>
    <w:rsid w:val="00E7078D"/>
    <w:pPr>
      <w:numPr>
        <w:numId w:val="15"/>
      </w:numPr>
      <w:ind w:left="1208" w:hanging="357"/>
    </w:pPr>
  </w:style>
  <w:style w:type="paragraph" w:styleId="ListNumber">
    <w:name w:val="List Number"/>
    <w:basedOn w:val="ZsysbasisSURF"/>
    <w:next w:val="BasistekstSURF"/>
    <w:uiPriority w:val="98"/>
    <w:semiHidden/>
    <w:rsid w:val="00705849"/>
    <w:pPr>
      <w:numPr>
        <w:numId w:val="17"/>
      </w:numPr>
      <w:ind w:left="357" w:hanging="357"/>
    </w:pPr>
  </w:style>
  <w:style w:type="paragraph" w:styleId="ListNumber2">
    <w:name w:val="List Number 2"/>
    <w:basedOn w:val="ZsysbasisSURF"/>
    <w:next w:val="BasistekstSURF"/>
    <w:uiPriority w:val="98"/>
    <w:semiHidden/>
    <w:rsid w:val="00705849"/>
    <w:pPr>
      <w:numPr>
        <w:numId w:val="18"/>
      </w:numPr>
      <w:ind w:left="641" w:hanging="357"/>
    </w:pPr>
  </w:style>
  <w:style w:type="paragraph" w:styleId="ListNumber3">
    <w:name w:val="List Number 3"/>
    <w:basedOn w:val="ZsysbasisSURF"/>
    <w:next w:val="BasistekstSURF"/>
    <w:uiPriority w:val="98"/>
    <w:semiHidden/>
    <w:rsid w:val="00705849"/>
    <w:pPr>
      <w:numPr>
        <w:numId w:val="19"/>
      </w:numPr>
      <w:ind w:left="924" w:hanging="357"/>
    </w:pPr>
  </w:style>
  <w:style w:type="paragraph" w:styleId="ListNumber4">
    <w:name w:val="List Number 4"/>
    <w:basedOn w:val="ZsysbasisSURF"/>
    <w:next w:val="BasistekstSURF"/>
    <w:uiPriority w:val="98"/>
    <w:semiHidden/>
    <w:rsid w:val="00705849"/>
    <w:pPr>
      <w:numPr>
        <w:numId w:val="20"/>
      </w:numPr>
      <w:ind w:left="1208" w:hanging="357"/>
    </w:pPr>
  </w:style>
  <w:style w:type="paragraph" w:styleId="ListNumber5">
    <w:name w:val="List Number 5"/>
    <w:basedOn w:val="ZsysbasisSURF"/>
    <w:next w:val="BasistekstSURF"/>
    <w:uiPriority w:val="98"/>
    <w:semiHidden/>
    <w:rsid w:val="00705849"/>
    <w:pPr>
      <w:numPr>
        <w:numId w:val="21"/>
      </w:numPr>
      <w:ind w:left="1491" w:hanging="357"/>
    </w:pPr>
  </w:style>
  <w:style w:type="paragraph" w:styleId="ListContinue">
    <w:name w:val="List Continue"/>
    <w:basedOn w:val="ZsysbasisSURF"/>
    <w:next w:val="BasistekstSURF"/>
    <w:uiPriority w:val="98"/>
    <w:semiHidden/>
    <w:rsid w:val="00705849"/>
    <w:pPr>
      <w:ind w:left="284"/>
    </w:pPr>
  </w:style>
  <w:style w:type="paragraph" w:styleId="ListContinue2">
    <w:name w:val="List Continue 2"/>
    <w:basedOn w:val="ZsysbasisSURF"/>
    <w:next w:val="BasistekstSURF"/>
    <w:uiPriority w:val="98"/>
    <w:semiHidden/>
    <w:rsid w:val="00705849"/>
    <w:pPr>
      <w:ind w:left="567"/>
    </w:pPr>
  </w:style>
  <w:style w:type="paragraph" w:styleId="ListContinue3">
    <w:name w:val="List Continue 3"/>
    <w:basedOn w:val="ZsysbasisSURF"/>
    <w:next w:val="BasistekstSURF"/>
    <w:uiPriority w:val="98"/>
    <w:semiHidden/>
    <w:rsid w:val="00705849"/>
    <w:pPr>
      <w:ind w:left="851"/>
    </w:pPr>
  </w:style>
  <w:style w:type="paragraph" w:styleId="ListContinue4">
    <w:name w:val="List Continue 4"/>
    <w:basedOn w:val="ZsysbasisSURF"/>
    <w:next w:val="BasistekstSURF"/>
    <w:uiPriority w:val="98"/>
    <w:semiHidden/>
    <w:rsid w:val="00705849"/>
    <w:pPr>
      <w:ind w:left="1134"/>
    </w:pPr>
  </w:style>
  <w:style w:type="paragraph" w:styleId="ListContinue5">
    <w:name w:val="List Continue 5"/>
    <w:basedOn w:val="ZsysbasisSURF"/>
    <w:next w:val="BasistekstSURF"/>
    <w:uiPriority w:val="98"/>
    <w:semiHidden/>
    <w:rsid w:val="00705849"/>
    <w:pPr>
      <w:ind w:left="1418"/>
    </w:pPr>
  </w:style>
  <w:style w:type="character" w:styleId="IntenseEmphasis">
    <w:name w:val="Intense Emphasis"/>
    <w:basedOn w:val="DefaultParagraphFont"/>
    <w:uiPriority w:val="98"/>
    <w:semiHidden/>
    <w:rsid w:val="00FC3FA5"/>
    <w:rPr>
      <w:b/>
      <w:bCs/>
      <w:i/>
      <w:iCs/>
      <w:color w:val="auto"/>
    </w:rPr>
  </w:style>
  <w:style w:type="paragraph" w:styleId="NormalWeb">
    <w:name w:val="Normal (Web)"/>
    <w:basedOn w:val="ZsysbasisSURF"/>
    <w:next w:val="BasistekstSURF"/>
    <w:uiPriority w:val="99"/>
    <w:rsid w:val="0020607F"/>
  </w:style>
  <w:style w:type="paragraph" w:styleId="NoteHeading">
    <w:name w:val="Note Heading"/>
    <w:basedOn w:val="ZsysbasisSURF"/>
    <w:next w:val="BasistekstSURF"/>
    <w:uiPriority w:val="98"/>
    <w:semiHidden/>
    <w:rsid w:val="0020607F"/>
  </w:style>
  <w:style w:type="paragraph" w:styleId="BodyText">
    <w:name w:val="Body Text"/>
    <w:basedOn w:val="ZsysbasisSURF"/>
    <w:next w:val="BasistekstSURF"/>
    <w:link w:val="BodyTextChar"/>
    <w:uiPriority w:val="98"/>
    <w:semiHidden/>
    <w:rsid w:val="0020607F"/>
  </w:style>
  <w:style w:type="paragraph" w:styleId="BodyText2">
    <w:name w:val="Body Text 2"/>
    <w:basedOn w:val="ZsysbasisSURF"/>
    <w:next w:val="BasistekstSURF"/>
    <w:link w:val="BodyText2Char"/>
    <w:uiPriority w:val="98"/>
    <w:semiHidden/>
    <w:rsid w:val="00E7078D"/>
  </w:style>
  <w:style w:type="paragraph" w:styleId="BodyText3">
    <w:name w:val="Body Text 3"/>
    <w:basedOn w:val="ZsysbasisSURF"/>
    <w:next w:val="BasistekstSURF"/>
    <w:uiPriority w:val="98"/>
    <w:semiHidden/>
    <w:rsid w:val="0020607F"/>
  </w:style>
  <w:style w:type="paragraph" w:styleId="BodyTextFirstIndent">
    <w:name w:val="Body Text First Indent"/>
    <w:basedOn w:val="ZsysbasisSURF"/>
    <w:next w:val="BasistekstSURF"/>
    <w:link w:val="BodyTextFirstIndentChar"/>
    <w:uiPriority w:val="98"/>
    <w:semiHidden/>
    <w:rsid w:val="00E7078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BodyTextIndent">
    <w:name w:val="Body Text Indent"/>
    <w:basedOn w:val="ZsysbasisSURF"/>
    <w:next w:val="BasistekstSURF"/>
    <w:link w:val="BodyTextIndentChar"/>
    <w:uiPriority w:val="98"/>
    <w:semiHidden/>
    <w:rsid w:val="00E7078D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E7078D"/>
    <w:rPr>
      <w:rFonts w:ascii="Maiandra GD" w:hAnsi="Maiandra GD" w:cs="Maiandra GD"/>
      <w:sz w:val="18"/>
      <w:szCs w:val="18"/>
    </w:rPr>
  </w:style>
  <w:style w:type="paragraph" w:styleId="BodyTextFirstIndent2">
    <w:name w:val="Body Text First Indent 2"/>
    <w:basedOn w:val="ZsysbasisSURF"/>
    <w:next w:val="BasistekstSURF"/>
    <w:link w:val="BodyTextFirstIndent2Char"/>
    <w:uiPriority w:val="98"/>
    <w:semiHidden/>
    <w:rsid w:val="00E7078D"/>
    <w:pPr>
      <w:ind w:left="360" w:firstLine="360"/>
    </w:pPr>
  </w:style>
  <w:style w:type="table" w:styleId="TableProfessional">
    <w:name w:val="Table Professional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SURFChar">
    <w:name w:val="Zsysbasis SURF Char"/>
    <w:basedOn w:val="DefaultParagraphFont"/>
    <w:link w:val="ZsysbasisSURF"/>
    <w:semiHidden/>
    <w:rsid w:val="00066DF0"/>
    <w:rPr>
      <w:rFonts w:ascii="Calibri" w:hAnsi="Calibri" w:cs="Maiandra GD"/>
      <w:color w:val="000000" w:themeColor="text1"/>
      <w:sz w:val="21"/>
      <w:szCs w:val="18"/>
    </w:rPr>
  </w:style>
  <w:style w:type="paragraph" w:styleId="NormalIndent">
    <w:name w:val="Normal Indent"/>
    <w:basedOn w:val="ZsysbasisSURF"/>
    <w:next w:val="BasistekstSURF"/>
    <w:uiPriority w:val="98"/>
    <w:semiHidden/>
    <w:rsid w:val="0020607F"/>
  </w:style>
  <w:style w:type="table" w:styleId="TableColumns1">
    <w:name w:val="Table Columns 1"/>
    <w:basedOn w:val="TableNorma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aliases w:val="Voetnootmarkering SURF"/>
    <w:basedOn w:val="DefaultParagraphFont"/>
    <w:uiPriority w:val="4"/>
    <w:rsid w:val="00CB7600"/>
    <w:rPr>
      <w:vertAlign w:val="superscript"/>
    </w:rPr>
  </w:style>
  <w:style w:type="paragraph" w:styleId="FootnoteText">
    <w:name w:val="footnote text"/>
    <w:aliases w:val="Voetnoottekst SURF"/>
    <w:basedOn w:val="ZsysbasisSURF"/>
    <w:uiPriority w:val="4"/>
    <w:rsid w:val="00CB7600"/>
    <w:rPr>
      <w:sz w:val="15"/>
    </w:rPr>
  </w:style>
  <w:style w:type="table" w:styleId="TableWeb1">
    <w:name w:val="Table Web 1"/>
    <w:basedOn w:val="TableNorma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98"/>
    <w:semiHidden/>
    <w:rsid w:val="00451FDB"/>
    <w:rPr>
      <w:b w:val="0"/>
      <w:bCs w:val="0"/>
    </w:rPr>
  </w:style>
  <w:style w:type="paragraph" w:styleId="Date">
    <w:name w:val="Date"/>
    <w:basedOn w:val="ZsysbasisSURF"/>
    <w:next w:val="BasistekstSURF"/>
    <w:uiPriority w:val="98"/>
    <w:semiHidden/>
    <w:rsid w:val="0020607F"/>
  </w:style>
  <w:style w:type="paragraph" w:styleId="PlainText">
    <w:name w:val="Plain Text"/>
    <w:basedOn w:val="ZsysbasisSURF"/>
    <w:next w:val="BasistekstSURF"/>
    <w:uiPriority w:val="98"/>
    <w:semiHidden/>
    <w:rsid w:val="0020607F"/>
  </w:style>
  <w:style w:type="paragraph" w:styleId="BalloonText">
    <w:name w:val="Balloon Text"/>
    <w:basedOn w:val="ZsysbasisSURF"/>
    <w:next w:val="BasistekstSURF"/>
    <w:uiPriority w:val="98"/>
    <w:semiHidden/>
    <w:rsid w:val="0020607F"/>
  </w:style>
  <w:style w:type="paragraph" w:styleId="Caption">
    <w:name w:val="caption"/>
    <w:aliases w:val="Bijschrift SURF"/>
    <w:basedOn w:val="ZsysbasisSURF"/>
    <w:next w:val="BasistekstSURF"/>
    <w:uiPriority w:val="4"/>
    <w:qFormat/>
    <w:rsid w:val="0020607F"/>
  </w:style>
  <w:style w:type="character" w:customStyle="1" w:styleId="CommentTextChar">
    <w:name w:val="Comment Text Char"/>
    <w:basedOn w:val="ZsysbasisSURFChar"/>
    <w:link w:val="CommentText"/>
    <w:uiPriority w:val="99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Map">
    <w:name w:val="Document Map"/>
    <w:basedOn w:val="ZsysbasisSURF"/>
    <w:next w:val="BasistekstSURF"/>
    <w:uiPriority w:val="98"/>
    <w:semiHidden/>
    <w:rsid w:val="0020607F"/>
  </w:style>
  <w:style w:type="table" w:styleId="LightShading-Accent5">
    <w:name w:val="Light Shading Accent 5"/>
    <w:basedOn w:val="TableNormal"/>
    <w:uiPriority w:val="60"/>
    <w:rsid w:val="00E07762"/>
    <w:pPr>
      <w:spacing w:line="240" w:lineRule="auto"/>
    </w:pPr>
    <w:rPr>
      <w:color w:val="BEA300" w:themeColor="accent5" w:themeShade="BF"/>
    </w:rPr>
    <w:tblPr>
      <w:tblStyleRowBandSize w:val="1"/>
      <w:tblStyleColBandSize w:val="1"/>
      <w:tblBorders>
        <w:top w:val="single" w:sz="8" w:space="0" w:color="FEDB00" w:themeColor="accent5"/>
        <w:bottom w:val="single" w:sz="8" w:space="0" w:color="FED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DB00" w:themeColor="accent5"/>
          <w:left w:val="nil"/>
          <w:bottom w:val="single" w:sz="8" w:space="0" w:color="FED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DB00" w:themeColor="accent5"/>
          <w:left w:val="nil"/>
          <w:bottom w:val="single" w:sz="8" w:space="0" w:color="FED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BF" w:themeFill="accent5" w:themeFillTint="3F"/>
      </w:tcPr>
    </w:tblStylePr>
  </w:style>
  <w:style w:type="paragraph" w:styleId="EndnoteText">
    <w:name w:val="endnote text"/>
    <w:aliases w:val="Eindnoottekst SURF"/>
    <w:basedOn w:val="ZsysbasisSURF"/>
    <w:next w:val="BasistekstSURF"/>
    <w:uiPriority w:val="4"/>
    <w:rsid w:val="0020607F"/>
  </w:style>
  <w:style w:type="paragraph" w:styleId="IndexHeading">
    <w:name w:val="index heading"/>
    <w:basedOn w:val="ZsysbasisSURF"/>
    <w:next w:val="BasistekstSURF"/>
    <w:uiPriority w:val="98"/>
    <w:semiHidden/>
    <w:rsid w:val="0020607F"/>
  </w:style>
  <w:style w:type="paragraph" w:styleId="TOAHeading">
    <w:name w:val="toa heading"/>
    <w:basedOn w:val="ZsysbasisSURF"/>
    <w:next w:val="BasistekstSURF"/>
    <w:uiPriority w:val="98"/>
    <w:semiHidden/>
    <w:rsid w:val="0020607F"/>
  </w:style>
  <w:style w:type="paragraph" w:styleId="ListBullet5">
    <w:name w:val="List Bullet 5"/>
    <w:basedOn w:val="ZsysbasisSURF"/>
    <w:next w:val="BasistekstSURF"/>
    <w:uiPriority w:val="98"/>
    <w:semiHidden/>
    <w:rsid w:val="00E7078D"/>
    <w:pPr>
      <w:numPr>
        <w:numId w:val="16"/>
      </w:numPr>
      <w:ind w:left="1491" w:hanging="357"/>
    </w:pPr>
  </w:style>
  <w:style w:type="paragraph" w:styleId="MacroText">
    <w:name w:val="macro"/>
    <w:basedOn w:val="ZsysbasisSURF"/>
    <w:next w:val="BasistekstSURF"/>
    <w:uiPriority w:val="98"/>
    <w:semiHidden/>
    <w:rsid w:val="0020607F"/>
  </w:style>
  <w:style w:type="paragraph" w:styleId="CommentText">
    <w:name w:val="annotation text"/>
    <w:basedOn w:val="ZsysbasisSURF"/>
    <w:next w:val="BasistekstSURF"/>
    <w:link w:val="CommentTextChar"/>
    <w:uiPriority w:val="99"/>
    <w:semiHidden/>
    <w:rsid w:val="0020607F"/>
  </w:style>
  <w:style w:type="character" w:styleId="IntenseReference">
    <w:name w:val="Intense Reference"/>
    <w:basedOn w:val="DefaultParagraphFont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0607F"/>
    <w:rPr>
      <w:sz w:val="18"/>
      <w:szCs w:val="18"/>
    </w:rPr>
  </w:style>
  <w:style w:type="paragraph" w:customStyle="1" w:styleId="Opsommingteken1eniveauSURF">
    <w:name w:val="Opsomming teken 1e niveau SURF"/>
    <w:basedOn w:val="ZsysbasisSURF"/>
    <w:uiPriority w:val="4"/>
    <w:rsid w:val="007C1509"/>
    <w:pPr>
      <w:numPr>
        <w:numId w:val="34"/>
      </w:numPr>
    </w:pPr>
  </w:style>
  <w:style w:type="paragraph" w:customStyle="1" w:styleId="Opsommingteken2eniveauSURF">
    <w:name w:val="Opsomming teken 2e niveau SURF"/>
    <w:basedOn w:val="ZsysbasisSURF"/>
    <w:uiPriority w:val="4"/>
    <w:rsid w:val="00591D23"/>
    <w:pPr>
      <w:numPr>
        <w:ilvl w:val="1"/>
        <w:numId w:val="34"/>
      </w:numPr>
    </w:pPr>
  </w:style>
  <w:style w:type="paragraph" w:customStyle="1" w:styleId="Opsommingteken3eniveauSURF">
    <w:name w:val="Opsomming teken 3e niveau SURF"/>
    <w:basedOn w:val="ZsysbasisSURF"/>
    <w:uiPriority w:val="4"/>
    <w:rsid w:val="00D11FCF"/>
    <w:pPr>
      <w:numPr>
        <w:ilvl w:val="2"/>
        <w:numId w:val="34"/>
      </w:numPr>
    </w:pPr>
  </w:style>
  <w:style w:type="paragraph" w:customStyle="1" w:styleId="Opsommingkleineletter1eniveauSURF">
    <w:name w:val="Opsomming kleine letter 1e niveau SURF"/>
    <w:basedOn w:val="ZsysbasisSURF"/>
    <w:uiPriority w:val="4"/>
    <w:qFormat/>
    <w:rsid w:val="00B01DA1"/>
    <w:pPr>
      <w:numPr>
        <w:numId w:val="22"/>
      </w:numPr>
    </w:pPr>
  </w:style>
  <w:style w:type="paragraph" w:customStyle="1" w:styleId="Opsommingkleineletter2eniveauSURF">
    <w:name w:val="Opsomming kleine letter 2e niveau SURF"/>
    <w:basedOn w:val="ZsysbasisSURF"/>
    <w:uiPriority w:val="4"/>
    <w:qFormat/>
    <w:rsid w:val="00B01DA1"/>
    <w:pPr>
      <w:numPr>
        <w:ilvl w:val="1"/>
        <w:numId w:val="22"/>
      </w:numPr>
    </w:pPr>
  </w:style>
  <w:style w:type="paragraph" w:customStyle="1" w:styleId="Opsommingkleineletter3eniveauSURF">
    <w:name w:val="Opsomming kleine letter 3e niveau SURF"/>
    <w:basedOn w:val="ZsysbasisSURF"/>
    <w:uiPriority w:val="4"/>
    <w:qFormat/>
    <w:rsid w:val="00B01DA1"/>
    <w:pPr>
      <w:numPr>
        <w:ilvl w:val="2"/>
        <w:numId w:val="22"/>
      </w:numPr>
    </w:pPr>
  </w:style>
  <w:style w:type="numbering" w:customStyle="1" w:styleId="OpsommingkleineletterSURF">
    <w:name w:val="Opsomming kleine letter SURF"/>
    <w:uiPriority w:val="4"/>
    <w:semiHidden/>
    <w:rsid w:val="00B01DA1"/>
    <w:pPr>
      <w:numPr>
        <w:numId w:val="8"/>
      </w:numPr>
    </w:pPr>
  </w:style>
  <w:style w:type="paragraph" w:customStyle="1" w:styleId="Opsommingnummer1eniveauSURF">
    <w:name w:val="Opsomming nummer 1e niveau SURF"/>
    <w:basedOn w:val="ZsysbasisSURF"/>
    <w:uiPriority w:val="4"/>
    <w:qFormat/>
    <w:rsid w:val="00B01DA1"/>
    <w:pPr>
      <w:numPr>
        <w:numId w:val="23"/>
      </w:numPr>
    </w:pPr>
  </w:style>
  <w:style w:type="paragraph" w:customStyle="1" w:styleId="Opsommingnummer2eniveauSURF">
    <w:name w:val="Opsomming nummer 2e niveau SURF"/>
    <w:basedOn w:val="ZsysbasisSURF"/>
    <w:uiPriority w:val="4"/>
    <w:qFormat/>
    <w:rsid w:val="00B01DA1"/>
    <w:pPr>
      <w:numPr>
        <w:ilvl w:val="1"/>
        <w:numId w:val="23"/>
      </w:numPr>
    </w:pPr>
  </w:style>
  <w:style w:type="paragraph" w:customStyle="1" w:styleId="Opsommingnummer3eniveauSURF">
    <w:name w:val="Opsomming nummer 3e niveau SURF"/>
    <w:basedOn w:val="ZsysbasisSURF"/>
    <w:uiPriority w:val="4"/>
    <w:qFormat/>
    <w:rsid w:val="00B01DA1"/>
    <w:pPr>
      <w:numPr>
        <w:ilvl w:val="2"/>
        <w:numId w:val="23"/>
      </w:numPr>
    </w:pPr>
  </w:style>
  <w:style w:type="numbering" w:customStyle="1" w:styleId="OpsommingnummerSURF">
    <w:name w:val="Opsomming nummer SURF"/>
    <w:uiPriority w:val="4"/>
    <w:semiHidden/>
    <w:rsid w:val="00B01DA1"/>
    <w:pPr>
      <w:numPr>
        <w:numId w:val="2"/>
      </w:numPr>
    </w:pPr>
  </w:style>
  <w:style w:type="character" w:styleId="BookTitle">
    <w:name w:val="Book Title"/>
    <w:basedOn w:val="DefaultParagraphFont"/>
    <w:uiPriority w:val="98"/>
    <w:semiHidden/>
    <w:rsid w:val="00E07762"/>
    <w:rPr>
      <w:b/>
      <w:bCs/>
      <w:smallCaps/>
      <w:spacing w:val="5"/>
    </w:rPr>
  </w:style>
  <w:style w:type="character" w:styleId="PlaceholderText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leReference">
    <w:name w:val="Subtle Reference"/>
    <w:basedOn w:val="DefaultParagraphFont"/>
    <w:uiPriority w:val="98"/>
    <w:semiHidden/>
    <w:rsid w:val="008736AE"/>
    <w:rPr>
      <w:smallCaps/>
      <w:color w:val="auto"/>
      <w:u w:val="single"/>
    </w:rPr>
  </w:style>
  <w:style w:type="character" w:styleId="SubtleEmphasis">
    <w:name w:val="Subtle Emphasis"/>
    <w:basedOn w:val="DefaultParagraphFont"/>
    <w:uiPriority w:val="98"/>
    <w:semiHidden/>
    <w:rsid w:val="00FC3FA5"/>
    <w:rPr>
      <w:i/>
      <w:iCs/>
      <w:color w:val="auto"/>
    </w:rPr>
  </w:style>
  <w:style w:type="table" w:styleId="LightShading-Accent4">
    <w:name w:val="Light Shading Accent 4"/>
    <w:basedOn w:val="TableNormal"/>
    <w:uiPriority w:val="60"/>
    <w:rsid w:val="00E07762"/>
    <w:pPr>
      <w:spacing w:line="240" w:lineRule="auto"/>
    </w:pPr>
    <w:rPr>
      <w:color w:val="007739" w:themeColor="accent4" w:themeShade="BF"/>
    </w:rPr>
    <w:tblPr>
      <w:tblStyleRowBandSize w:val="1"/>
      <w:tblStyleColBandSize w:val="1"/>
      <w:tblBorders>
        <w:top w:val="single" w:sz="8" w:space="0" w:color="009F4D" w:themeColor="accent4"/>
        <w:bottom w:val="single" w:sz="8" w:space="0" w:color="009F4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4D" w:themeColor="accent4"/>
          <w:left w:val="nil"/>
          <w:bottom w:val="single" w:sz="8" w:space="0" w:color="009F4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4D" w:themeColor="accent4"/>
          <w:left w:val="nil"/>
          <w:bottom w:val="single" w:sz="8" w:space="0" w:color="009F4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FD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FFD1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07762"/>
    <w:pPr>
      <w:spacing w:line="240" w:lineRule="auto"/>
    </w:pPr>
    <w:rPr>
      <w:color w:val="005895" w:themeColor="accent3" w:themeShade="BF"/>
    </w:rPr>
    <w:tblPr>
      <w:tblStyleRowBandSize w:val="1"/>
      <w:tblStyleColBandSize w:val="1"/>
      <w:tblBorders>
        <w:top w:val="single" w:sz="8" w:space="0" w:color="0077C8" w:themeColor="accent3"/>
        <w:bottom w:val="single" w:sz="8" w:space="0" w:color="0077C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7C8" w:themeColor="accent3"/>
          <w:left w:val="nil"/>
          <w:bottom w:val="single" w:sz="8" w:space="0" w:color="0077C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7C8" w:themeColor="accent3"/>
          <w:left w:val="nil"/>
          <w:bottom w:val="single" w:sz="8" w:space="0" w:color="0077C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FFF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E07762"/>
    <w:pPr>
      <w:spacing w:line="240" w:lineRule="auto"/>
    </w:pPr>
    <w:rPr>
      <w:color w:val="B1241A" w:themeColor="accent2" w:themeShade="BF"/>
    </w:rPr>
    <w:tblPr>
      <w:tblStyleRowBandSize w:val="1"/>
      <w:tblStyleColBandSize w:val="1"/>
      <w:tblBorders>
        <w:top w:val="single" w:sz="8" w:space="0" w:color="E03C31" w:themeColor="accent2"/>
        <w:bottom w:val="single" w:sz="8" w:space="0" w:color="E03C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C31" w:themeColor="accent2"/>
          <w:left w:val="nil"/>
          <w:bottom w:val="single" w:sz="8" w:space="0" w:color="E03C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C31" w:themeColor="accent2"/>
          <w:left w:val="nil"/>
          <w:bottom w:val="single" w:sz="8" w:space="0" w:color="E03C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E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ECC" w:themeFill="accent2" w:themeFillTint="3F"/>
      </w:tcPr>
    </w:tblStylePr>
  </w:style>
  <w:style w:type="table" w:styleId="LightGrid-Accent6">
    <w:name w:val="Light Grid Accent 6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9C23F" w:themeColor="accent6"/>
        <w:left w:val="single" w:sz="8" w:space="0" w:color="A9C23F" w:themeColor="accent6"/>
        <w:bottom w:val="single" w:sz="8" w:space="0" w:color="A9C23F" w:themeColor="accent6"/>
        <w:right w:val="single" w:sz="8" w:space="0" w:color="A9C23F" w:themeColor="accent6"/>
        <w:insideH w:val="single" w:sz="8" w:space="0" w:color="A9C23F" w:themeColor="accent6"/>
        <w:insideV w:val="single" w:sz="8" w:space="0" w:color="A9C2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23F" w:themeColor="accent6"/>
          <w:left w:val="single" w:sz="8" w:space="0" w:color="A9C23F" w:themeColor="accent6"/>
          <w:bottom w:val="single" w:sz="18" w:space="0" w:color="A9C23F" w:themeColor="accent6"/>
          <w:right w:val="single" w:sz="8" w:space="0" w:color="A9C23F" w:themeColor="accent6"/>
          <w:insideH w:val="nil"/>
          <w:insideV w:val="single" w:sz="8" w:space="0" w:color="A9C2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23F" w:themeColor="accent6"/>
          <w:left w:val="single" w:sz="8" w:space="0" w:color="A9C23F" w:themeColor="accent6"/>
          <w:bottom w:val="single" w:sz="8" w:space="0" w:color="A9C23F" w:themeColor="accent6"/>
          <w:right w:val="single" w:sz="8" w:space="0" w:color="A9C23F" w:themeColor="accent6"/>
          <w:insideH w:val="nil"/>
          <w:insideV w:val="single" w:sz="8" w:space="0" w:color="A9C2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23F" w:themeColor="accent6"/>
          <w:left w:val="single" w:sz="8" w:space="0" w:color="A9C23F" w:themeColor="accent6"/>
          <w:bottom w:val="single" w:sz="8" w:space="0" w:color="A9C23F" w:themeColor="accent6"/>
          <w:right w:val="single" w:sz="8" w:space="0" w:color="A9C23F" w:themeColor="accent6"/>
        </w:tcBorders>
      </w:tcPr>
    </w:tblStylePr>
    <w:tblStylePr w:type="band1Vert">
      <w:tblPr/>
      <w:tcPr>
        <w:tcBorders>
          <w:top w:val="single" w:sz="8" w:space="0" w:color="A9C23F" w:themeColor="accent6"/>
          <w:left w:val="single" w:sz="8" w:space="0" w:color="A9C23F" w:themeColor="accent6"/>
          <w:bottom w:val="single" w:sz="8" w:space="0" w:color="A9C23F" w:themeColor="accent6"/>
          <w:right w:val="single" w:sz="8" w:space="0" w:color="A9C23F" w:themeColor="accent6"/>
        </w:tcBorders>
        <w:shd w:val="clear" w:color="auto" w:fill="E9F0CF" w:themeFill="accent6" w:themeFillTint="3F"/>
      </w:tcPr>
    </w:tblStylePr>
    <w:tblStylePr w:type="band1Horz">
      <w:tblPr/>
      <w:tcPr>
        <w:tcBorders>
          <w:top w:val="single" w:sz="8" w:space="0" w:color="A9C23F" w:themeColor="accent6"/>
          <w:left w:val="single" w:sz="8" w:space="0" w:color="A9C23F" w:themeColor="accent6"/>
          <w:bottom w:val="single" w:sz="8" w:space="0" w:color="A9C23F" w:themeColor="accent6"/>
          <w:right w:val="single" w:sz="8" w:space="0" w:color="A9C23F" w:themeColor="accent6"/>
          <w:insideV w:val="single" w:sz="8" w:space="0" w:color="A9C23F" w:themeColor="accent6"/>
        </w:tcBorders>
        <w:shd w:val="clear" w:color="auto" w:fill="E9F0CF" w:themeFill="accent6" w:themeFillTint="3F"/>
      </w:tcPr>
    </w:tblStylePr>
    <w:tblStylePr w:type="band2Horz">
      <w:tblPr/>
      <w:tcPr>
        <w:tcBorders>
          <w:top w:val="single" w:sz="8" w:space="0" w:color="A9C23F" w:themeColor="accent6"/>
          <w:left w:val="single" w:sz="8" w:space="0" w:color="A9C23F" w:themeColor="accent6"/>
          <w:bottom w:val="single" w:sz="8" w:space="0" w:color="A9C23F" w:themeColor="accent6"/>
          <w:right w:val="single" w:sz="8" w:space="0" w:color="A9C23F" w:themeColor="accent6"/>
          <w:insideV w:val="single" w:sz="8" w:space="0" w:color="A9C23F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EDB00" w:themeColor="accent5"/>
        <w:left w:val="single" w:sz="8" w:space="0" w:color="FEDB00" w:themeColor="accent5"/>
        <w:bottom w:val="single" w:sz="8" w:space="0" w:color="FEDB00" w:themeColor="accent5"/>
        <w:right w:val="single" w:sz="8" w:space="0" w:color="FEDB00" w:themeColor="accent5"/>
        <w:insideH w:val="single" w:sz="8" w:space="0" w:color="FEDB00" w:themeColor="accent5"/>
        <w:insideV w:val="single" w:sz="8" w:space="0" w:color="FED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DB00" w:themeColor="accent5"/>
          <w:left w:val="single" w:sz="8" w:space="0" w:color="FEDB00" w:themeColor="accent5"/>
          <w:bottom w:val="single" w:sz="18" w:space="0" w:color="FEDB00" w:themeColor="accent5"/>
          <w:right w:val="single" w:sz="8" w:space="0" w:color="FEDB00" w:themeColor="accent5"/>
          <w:insideH w:val="nil"/>
          <w:insideV w:val="single" w:sz="8" w:space="0" w:color="FED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DB00" w:themeColor="accent5"/>
          <w:left w:val="single" w:sz="8" w:space="0" w:color="FEDB00" w:themeColor="accent5"/>
          <w:bottom w:val="single" w:sz="8" w:space="0" w:color="FEDB00" w:themeColor="accent5"/>
          <w:right w:val="single" w:sz="8" w:space="0" w:color="FEDB00" w:themeColor="accent5"/>
          <w:insideH w:val="nil"/>
          <w:insideV w:val="single" w:sz="8" w:space="0" w:color="FED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DB00" w:themeColor="accent5"/>
          <w:left w:val="single" w:sz="8" w:space="0" w:color="FEDB00" w:themeColor="accent5"/>
          <w:bottom w:val="single" w:sz="8" w:space="0" w:color="FEDB00" w:themeColor="accent5"/>
          <w:right w:val="single" w:sz="8" w:space="0" w:color="FEDB00" w:themeColor="accent5"/>
        </w:tcBorders>
      </w:tcPr>
    </w:tblStylePr>
    <w:tblStylePr w:type="band1Vert">
      <w:tblPr/>
      <w:tcPr>
        <w:tcBorders>
          <w:top w:val="single" w:sz="8" w:space="0" w:color="FEDB00" w:themeColor="accent5"/>
          <w:left w:val="single" w:sz="8" w:space="0" w:color="FEDB00" w:themeColor="accent5"/>
          <w:bottom w:val="single" w:sz="8" w:space="0" w:color="FEDB00" w:themeColor="accent5"/>
          <w:right w:val="single" w:sz="8" w:space="0" w:color="FEDB00" w:themeColor="accent5"/>
        </w:tcBorders>
        <w:shd w:val="clear" w:color="auto" w:fill="FFF6BF" w:themeFill="accent5" w:themeFillTint="3F"/>
      </w:tcPr>
    </w:tblStylePr>
    <w:tblStylePr w:type="band1Horz">
      <w:tblPr/>
      <w:tcPr>
        <w:tcBorders>
          <w:top w:val="single" w:sz="8" w:space="0" w:color="FEDB00" w:themeColor="accent5"/>
          <w:left w:val="single" w:sz="8" w:space="0" w:color="FEDB00" w:themeColor="accent5"/>
          <w:bottom w:val="single" w:sz="8" w:space="0" w:color="FEDB00" w:themeColor="accent5"/>
          <w:right w:val="single" w:sz="8" w:space="0" w:color="FEDB00" w:themeColor="accent5"/>
          <w:insideV w:val="single" w:sz="8" w:space="0" w:color="FEDB00" w:themeColor="accent5"/>
        </w:tcBorders>
        <w:shd w:val="clear" w:color="auto" w:fill="FFF6BF" w:themeFill="accent5" w:themeFillTint="3F"/>
      </w:tcPr>
    </w:tblStylePr>
    <w:tblStylePr w:type="band2Horz">
      <w:tblPr/>
      <w:tcPr>
        <w:tcBorders>
          <w:top w:val="single" w:sz="8" w:space="0" w:color="FEDB00" w:themeColor="accent5"/>
          <w:left w:val="single" w:sz="8" w:space="0" w:color="FEDB00" w:themeColor="accent5"/>
          <w:bottom w:val="single" w:sz="8" w:space="0" w:color="FEDB00" w:themeColor="accent5"/>
          <w:right w:val="single" w:sz="8" w:space="0" w:color="FEDB00" w:themeColor="accent5"/>
          <w:insideV w:val="single" w:sz="8" w:space="0" w:color="FEDB00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F4D" w:themeColor="accent4"/>
        <w:left w:val="single" w:sz="8" w:space="0" w:color="009F4D" w:themeColor="accent4"/>
        <w:bottom w:val="single" w:sz="8" w:space="0" w:color="009F4D" w:themeColor="accent4"/>
        <w:right w:val="single" w:sz="8" w:space="0" w:color="009F4D" w:themeColor="accent4"/>
        <w:insideH w:val="single" w:sz="8" w:space="0" w:color="009F4D" w:themeColor="accent4"/>
        <w:insideV w:val="single" w:sz="8" w:space="0" w:color="009F4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4D" w:themeColor="accent4"/>
          <w:left w:val="single" w:sz="8" w:space="0" w:color="009F4D" w:themeColor="accent4"/>
          <w:bottom w:val="single" w:sz="18" w:space="0" w:color="009F4D" w:themeColor="accent4"/>
          <w:right w:val="single" w:sz="8" w:space="0" w:color="009F4D" w:themeColor="accent4"/>
          <w:insideH w:val="nil"/>
          <w:insideV w:val="single" w:sz="8" w:space="0" w:color="009F4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4D" w:themeColor="accent4"/>
          <w:left w:val="single" w:sz="8" w:space="0" w:color="009F4D" w:themeColor="accent4"/>
          <w:bottom w:val="single" w:sz="8" w:space="0" w:color="009F4D" w:themeColor="accent4"/>
          <w:right w:val="single" w:sz="8" w:space="0" w:color="009F4D" w:themeColor="accent4"/>
          <w:insideH w:val="nil"/>
          <w:insideV w:val="single" w:sz="8" w:space="0" w:color="009F4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4D" w:themeColor="accent4"/>
          <w:left w:val="single" w:sz="8" w:space="0" w:color="009F4D" w:themeColor="accent4"/>
          <w:bottom w:val="single" w:sz="8" w:space="0" w:color="009F4D" w:themeColor="accent4"/>
          <w:right w:val="single" w:sz="8" w:space="0" w:color="009F4D" w:themeColor="accent4"/>
        </w:tcBorders>
      </w:tcPr>
    </w:tblStylePr>
    <w:tblStylePr w:type="band1Vert">
      <w:tblPr/>
      <w:tcPr>
        <w:tcBorders>
          <w:top w:val="single" w:sz="8" w:space="0" w:color="009F4D" w:themeColor="accent4"/>
          <w:left w:val="single" w:sz="8" w:space="0" w:color="009F4D" w:themeColor="accent4"/>
          <w:bottom w:val="single" w:sz="8" w:space="0" w:color="009F4D" w:themeColor="accent4"/>
          <w:right w:val="single" w:sz="8" w:space="0" w:color="009F4D" w:themeColor="accent4"/>
        </w:tcBorders>
        <w:shd w:val="clear" w:color="auto" w:fill="A8FFD1" w:themeFill="accent4" w:themeFillTint="3F"/>
      </w:tcPr>
    </w:tblStylePr>
    <w:tblStylePr w:type="band1Horz">
      <w:tblPr/>
      <w:tcPr>
        <w:tcBorders>
          <w:top w:val="single" w:sz="8" w:space="0" w:color="009F4D" w:themeColor="accent4"/>
          <w:left w:val="single" w:sz="8" w:space="0" w:color="009F4D" w:themeColor="accent4"/>
          <w:bottom w:val="single" w:sz="8" w:space="0" w:color="009F4D" w:themeColor="accent4"/>
          <w:right w:val="single" w:sz="8" w:space="0" w:color="009F4D" w:themeColor="accent4"/>
          <w:insideV w:val="single" w:sz="8" w:space="0" w:color="009F4D" w:themeColor="accent4"/>
        </w:tcBorders>
        <w:shd w:val="clear" w:color="auto" w:fill="A8FFD1" w:themeFill="accent4" w:themeFillTint="3F"/>
      </w:tcPr>
    </w:tblStylePr>
    <w:tblStylePr w:type="band2Horz">
      <w:tblPr/>
      <w:tcPr>
        <w:tcBorders>
          <w:top w:val="single" w:sz="8" w:space="0" w:color="009F4D" w:themeColor="accent4"/>
          <w:left w:val="single" w:sz="8" w:space="0" w:color="009F4D" w:themeColor="accent4"/>
          <w:bottom w:val="single" w:sz="8" w:space="0" w:color="009F4D" w:themeColor="accent4"/>
          <w:right w:val="single" w:sz="8" w:space="0" w:color="009F4D" w:themeColor="accent4"/>
          <w:insideV w:val="single" w:sz="8" w:space="0" w:color="009F4D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77C8" w:themeColor="accent3"/>
        <w:left w:val="single" w:sz="8" w:space="0" w:color="0077C8" w:themeColor="accent3"/>
        <w:bottom w:val="single" w:sz="8" w:space="0" w:color="0077C8" w:themeColor="accent3"/>
        <w:right w:val="single" w:sz="8" w:space="0" w:color="0077C8" w:themeColor="accent3"/>
        <w:insideH w:val="single" w:sz="8" w:space="0" w:color="0077C8" w:themeColor="accent3"/>
        <w:insideV w:val="single" w:sz="8" w:space="0" w:color="0077C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7C8" w:themeColor="accent3"/>
          <w:left w:val="single" w:sz="8" w:space="0" w:color="0077C8" w:themeColor="accent3"/>
          <w:bottom w:val="single" w:sz="18" w:space="0" w:color="0077C8" w:themeColor="accent3"/>
          <w:right w:val="single" w:sz="8" w:space="0" w:color="0077C8" w:themeColor="accent3"/>
          <w:insideH w:val="nil"/>
          <w:insideV w:val="single" w:sz="8" w:space="0" w:color="0077C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7C8" w:themeColor="accent3"/>
          <w:left w:val="single" w:sz="8" w:space="0" w:color="0077C8" w:themeColor="accent3"/>
          <w:bottom w:val="single" w:sz="8" w:space="0" w:color="0077C8" w:themeColor="accent3"/>
          <w:right w:val="single" w:sz="8" w:space="0" w:color="0077C8" w:themeColor="accent3"/>
          <w:insideH w:val="nil"/>
          <w:insideV w:val="single" w:sz="8" w:space="0" w:color="0077C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7C8" w:themeColor="accent3"/>
          <w:left w:val="single" w:sz="8" w:space="0" w:color="0077C8" w:themeColor="accent3"/>
          <w:bottom w:val="single" w:sz="8" w:space="0" w:color="0077C8" w:themeColor="accent3"/>
          <w:right w:val="single" w:sz="8" w:space="0" w:color="0077C8" w:themeColor="accent3"/>
        </w:tcBorders>
      </w:tcPr>
    </w:tblStylePr>
    <w:tblStylePr w:type="band1Vert">
      <w:tblPr/>
      <w:tcPr>
        <w:tcBorders>
          <w:top w:val="single" w:sz="8" w:space="0" w:color="0077C8" w:themeColor="accent3"/>
          <w:left w:val="single" w:sz="8" w:space="0" w:color="0077C8" w:themeColor="accent3"/>
          <w:bottom w:val="single" w:sz="8" w:space="0" w:color="0077C8" w:themeColor="accent3"/>
          <w:right w:val="single" w:sz="8" w:space="0" w:color="0077C8" w:themeColor="accent3"/>
        </w:tcBorders>
        <w:shd w:val="clear" w:color="auto" w:fill="B2DFFF" w:themeFill="accent3" w:themeFillTint="3F"/>
      </w:tcPr>
    </w:tblStylePr>
    <w:tblStylePr w:type="band1Horz">
      <w:tblPr/>
      <w:tcPr>
        <w:tcBorders>
          <w:top w:val="single" w:sz="8" w:space="0" w:color="0077C8" w:themeColor="accent3"/>
          <w:left w:val="single" w:sz="8" w:space="0" w:color="0077C8" w:themeColor="accent3"/>
          <w:bottom w:val="single" w:sz="8" w:space="0" w:color="0077C8" w:themeColor="accent3"/>
          <w:right w:val="single" w:sz="8" w:space="0" w:color="0077C8" w:themeColor="accent3"/>
          <w:insideV w:val="single" w:sz="8" w:space="0" w:color="0077C8" w:themeColor="accent3"/>
        </w:tcBorders>
        <w:shd w:val="clear" w:color="auto" w:fill="B2DFFF" w:themeFill="accent3" w:themeFillTint="3F"/>
      </w:tcPr>
    </w:tblStylePr>
    <w:tblStylePr w:type="band2Horz">
      <w:tblPr/>
      <w:tcPr>
        <w:tcBorders>
          <w:top w:val="single" w:sz="8" w:space="0" w:color="0077C8" w:themeColor="accent3"/>
          <w:left w:val="single" w:sz="8" w:space="0" w:color="0077C8" w:themeColor="accent3"/>
          <w:bottom w:val="single" w:sz="8" w:space="0" w:color="0077C8" w:themeColor="accent3"/>
          <w:right w:val="single" w:sz="8" w:space="0" w:color="0077C8" w:themeColor="accent3"/>
          <w:insideV w:val="single" w:sz="8" w:space="0" w:color="0077C8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03C31" w:themeColor="accent2"/>
        <w:left w:val="single" w:sz="8" w:space="0" w:color="E03C31" w:themeColor="accent2"/>
        <w:bottom w:val="single" w:sz="8" w:space="0" w:color="E03C31" w:themeColor="accent2"/>
        <w:right w:val="single" w:sz="8" w:space="0" w:color="E03C31" w:themeColor="accent2"/>
        <w:insideH w:val="single" w:sz="8" w:space="0" w:color="E03C31" w:themeColor="accent2"/>
        <w:insideV w:val="single" w:sz="8" w:space="0" w:color="E03C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C31" w:themeColor="accent2"/>
          <w:left w:val="single" w:sz="8" w:space="0" w:color="E03C31" w:themeColor="accent2"/>
          <w:bottom w:val="single" w:sz="18" w:space="0" w:color="E03C31" w:themeColor="accent2"/>
          <w:right w:val="single" w:sz="8" w:space="0" w:color="E03C31" w:themeColor="accent2"/>
          <w:insideH w:val="nil"/>
          <w:insideV w:val="single" w:sz="8" w:space="0" w:color="E03C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C31" w:themeColor="accent2"/>
          <w:left w:val="single" w:sz="8" w:space="0" w:color="E03C31" w:themeColor="accent2"/>
          <w:bottom w:val="single" w:sz="8" w:space="0" w:color="E03C31" w:themeColor="accent2"/>
          <w:right w:val="single" w:sz="8" w:space="0" w:color="E03C31" w:themeColor="accent2"/>
          <w:insideH w:val="nil"/>
          <w:insideV w:val="single" w:sz="8" w:space="0" w:color="E03C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C31" w:themeColor="accent2"/>
          <w:left w:val="single" w:sz="8" w:space="0" w:color="E03C31" w:themeColor="accent2"/>
          <w:bottom w:val="single" w:sz="8" w:space="0" w:color="E03C31" w:themeColor="accent2"/>
          <w:right w:val="single" w:sz="8" w:space="0" w:color="E03C31" w:themeColor="accent2"/>
        </w:tcBorders>
      </w:tcPr>
    </w:tblStylePr>
    <w:tblStylePr w:type="band1Vert">
      <w:tblPr/>
      <w:tcPr>
        <w:tcBorders>
          <w:top w:val="single" w:sz="8" w:space="0" w:color="E03C31" w:themeColor="accent2"/>
          <w:left w:val="single" w:sz="8" w:space="0" w:color="E03C31" w:themeColor="accent2"/>
          <w:bottom w:val="single" w:sz="8" w:space="0" w:color="E03C31" w:themeColor="accent2"/>
          <w:right w:val="single" w:sz="8" w:space="0" w:color="E03C31" w:themeColor="accent2"/>
        </w:tcBorders>
        <w:shd w:val="clear" w:color="auto" w:fill="F7CECC" w:themeFill="accent2" w:themeFillTint="3F"/>
      </w:tcPr>
    </w:tblStylePr>
    <w:tblStylePr w:type="band1Horz">
      <w:tblPr/>
      <w:tcPr>
        <w:tcBorders>
          <w:top w:val="single" w:sz="8" w:space="0" w:color="E03C31" w:themeColor="accent2"/>
          <w:left w:val="single" w:sz="8" w:space="0" w:color="E03C31" w:themeColor="accent2"/>
          <w:bottom w:val="single" w:sz="8" w:space="0" w:color="E03C31" w:themeColor="accent2"/>
          <w:right w:val="single" w:sz="8" w:space="0" w:color="E03C31" w:themeColor="accent2"/>
          <w:insideV w:val="single" w:sz="8" w:space="0" w:color="E03C31" w:themeColor="accent2"/>
        </w:tcBorders>
        <w:shd w:val="clear" w:color="auto" w:fill="F7CECC" w:themeFill="accent2" w:themeFillTint="3F"/>
      </w:tcPr>
    </w:tblStylePr>
    <w:tblStylePr w:type="band2Horz">
      <w:tblPr/>
      <w:tcPr>
        <w:tcBorders>
          <w:top w:val="single" w:sz="8" w:space="0" w:color="E03C31" w:themeColor="accent2"/>
          <w:left w:val="single" w:sz="8" w:space="0" w:color="E03C31" w:themeColor="accent2"/>
          <w:bottom w:val="single" w:sz="8" w:space="0" w:color="E03C31" w:themeColor="accent2"/>
          <w:right w:val="single" w:sz="8" w:space="0" w:color="E03C31" w:themeColor="accent2"/>
          <w:insideV w:val="single" w:sz="8" w:space="0" w:color="E03C31" w:themeColor="accent2"/>
        </w:tcBorders>
      </w:tcPr>
    </w:tblStylePr>
  </w:style>
  <w:style w:type="table" w:styleId="ColorfulList-Accent6">
    <w:name w:val="Colorful List Accent 6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AE00" w:themeFill="accent5" w:themeFillShade="CC"/>
      </w:tcPr>
    </w:tblStylePr>
    <w:tblStylePr w:type="lastRow">
      <w:rPr>
        <w:b/>
        <w:bCs/>
        <w:color w:val="CBAE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CF" w:themeFill="accent6" w:themeFillTint="3F"/>
      </w:tcPr>
    </w:tblStylePr>
    <w:tblStylePr w:type="band1Horz">
      <w:tblPr/>
      <w:tcPr>
        <w:shd w:val="clear" w:color="auto" w:fill="EDF2D8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9B31" w:themeFill="accent6" w:themeFillShade="CC"/>
      </w:tcPr>
    </w:tblStylePr>
    <w:tblStylePr w:type="lastRow">
      <w:rPr>
        <w:b/>
        <w:bCs/>
        <w:color w:val="879B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BF" w:themeFill="accent5" w:themeFillTint="3F"/>
      </w:tcPr>
    </w:tblStylePr>
    <w:tblStylePr w:type="band1Horz">
      <w:tblPr/>
      <w:tcPr>
        <w:shd w:val="clear" w:color="auto" w:fill="FFF7CB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EA0" w:themeFill="accent3" w:themeFillShade="CC"/>
      </w:tcPr>
    </w:tblStylePr>
    <w:tblStylePr w:type="lastRow">
      <w:rPr>
        <w:b/>
        <w:bCs/>
        <w:color w:val="005EA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FD1" w:themeFill="accent4" w:themeFillTint="3F"/>
      </w:tcPr>
    </w:tblStylePr>
    <w:tblStylePr w:type="band1Horz">
      <w:tblPr/>
      <w:tcPr>
        <w:shd w:val="clear" w:color="auto" w:fill="B8FFDA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2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F3D" w:themeFill="accent4" w:themeFillShade="CC"/>
      </w:tcPr>
    </w:tblStylePr>
    <w:tblStylePr w:type="lastRow">
      <w:rPr>
        <w:b/>
        <w:bCs/>
        <w:color w:val="007F3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FFF" w:themeFill="accent3" w:themeFillTint="3F"/>
      </w:tcPr>
    </w:tblStylePr>
    <w:tblStylePr w:type="band1Horz">
      <w:tblPr/>
      <w:tcPr>
        <w:shd w:val="clear" w:color="auto" w:fill="C1E5FF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261C" w:themeFill="accent2" w:themeFillShade="CC"/>
      </w:tcPr>
    </w:tblStylePr>
    <w:tblStylePr w:type="lastRow">
      <w:rPr>
        <w:b/>
        <w:bCs/>
        <w:color w:val="BD261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CC" w:themeFill="accent2" w:themeFillTint="3F"/>
      </w:tcPr>
    </w:tblStylePr>
    <w:tblStylePr w:type="band1Horz">
      <w:tblPr/>
      <w:tcPr>
        <w:shd w:val="clear" w:color="auto" w:fill="F8D7D5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261C" w:themeFill="accent2" w:themeFillShade="CC"/>
      </w:tcPr>
    </w:tblStylePr>
    <w:tblStylePr w:type="lastRow">
      <w:rPr>
        <w:b/>
        <w:bCs/>
        <w:color w:val="BD261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A" w:themeFill="accent1" w:themeFillTint="3F"/>
      </w:tcPr>
    </w:tblStylePr>
    <w:tblStylePr w:type="band1Horz">
      <w:tblPr/>
      <w:tcPr>
        <w:shd w:val="clear" w:color="auto" w:fill="FFE3C7" w:themeFill="accent1" w:themeFillTint="33"/>
      </w:tcPr>
    </w:tblStylePr>
  </w:style>
  <w:style w:type="table" w:styleId="ColorfulShading-Accent6">
    <w:name w:val="Colorful Shading Accent 6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DB00" w:themeColor="accent5"/>
        <w:left w:val="single" w:sz="4" w:space="0" w:color="A9C23F" w:themeColor="accent6"/>
        <w:bottom w:val="single" w:sz="4" w:space="0" w:color="A9C23F" w:themeColor="accent6"/>
        <w:right w:val="single" w:sz="4" w:space="0" w:color="A9C2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D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74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7425" w:themeColor="accent6" w:themeShade="99"/>
          <w:insideV w:val="nil"/>
        </w:tcBorders>
        <w:shd w:val="clear" w:color="auto" w:fill="6574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7425" w:themeFill="accent6" w:themeFillShade="99"/>
      </w:tcPr>
    </w:tblStylePr>
    <w:tblStylePr w:type="band1Vert">
      <w:tblPr/>
      <w:tcPr>
        <w:shd w:val="clear" w:color="auto" w:fill="DCE6B2" w:themeFill="accent6" w:themeFillTint="66"/>
      </w:tcPr>
    </w:tblStylePr>
    <w:tblStylePr w:type="band1Horz">
      <w:tblPr/>
      <w:tcPr>
        <w:shd w:val="clear" w:color="auto" w:fill="D4E0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9C23F" w:themeColor="accent6"/>
        <w:left w:val="single" w:sz="4" w:space="0" w:color="FEDB00" w:themeColor="accent5"/>
        <w:bottom w:val="single" w:sz="4" w:space="0" w:color="FEDB00" w:themeColor="accent5"/>
        <w:right w:val="single" w:sz="4" w:space="0" w:color="FED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2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82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8200" w:themeColor="accent5" w:themeShade="99"/>
          <w:insideV w:val="nil"/>
        </w:tcBorders>
        <w:shd w:val="clear" w:color="auto" w:fill="9882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0" w:themeFill="accent5" w:themeFillShade="99"/>
      </w:tcPr>
    </w:tblStylePr>
    <w:tblStylePr w:type="band1Vert">
      <w:tblPr/>
      <w:tcPr>
        <w:shd w:val="clear" w:color="auto" w:fill="FFF098" w:themeFill="accent5" w:themeFillTint="66"/>
      </w:tcPr>
    </w:tblStylePr>
    <w:tblStylePr w:type="band1Horz">
      <w:tblPr/>
      <w:tcPr>
        <w:shd w:val="clear" w:color="auto" w:fill="FFEC7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7C8" w:themeColor="accent3"/>
        <w:left w:val="single" w:sz="4" w:space="0" w:color="009F4D" w:themeColor="accent4"/>
        <w:bottom w:val="single" w:sz="4" w:space="0" w:color="009F4D" w:themeColor="accent4"/>
        <w:right w:val="single" w:sz="4" w:space="0" w:color="009F4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7C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2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2D" w:themeColor="accent4" w:themeShade="99"/>
          <w:insideV w:val="nil"/>
        </w:tcBorders>
        <w:shd w:val="clear" w:color="auto" w:fill="005F2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2D" w:themeFill="accent4" w:themeFillShade="99"/>
      </w:tcPr>
    </w:tblStylePr>
    <w:tblStylePr w:type="band1Vert">
      <w:tblPr/>
      <w:tcPr>
        <w:shd w:val="clear" w:color="auto" w:fill="72FFB6" w:themeFill="accent4" w:themeFillTint="66"/>
      </w:tcPr>
    </w:tblStylePr>
    <w:tblStylePr w:type="band1Horz">
      <w:tblPr/>
      <w:tcPr>
        <w:shd w:val="clear" w:color="auto" w:fill="50FF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4D" w:themeColor="accent4"/>
        <w:left w:val="single" w:sz="4" w:space="0" w:color="0077C8" w:themeColor="accent3"/>
        <w:bottom w:val="single" w:sz="4" w:space="0" w:color="0077C8" w:themeColor="accent3"/>
        <w:right w:val="single" w:sz="4" w:space="0" w:color="0077C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4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7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778" w:themeColor="accent3" w:themeShade="99"/>
          <w:insideV w:val="nil"/>
        </w:tcBorders>
        <w:shd w:val="clear" w:color="auto" w:fill="0047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778" w:themeFill="accent3" w:themeFillShade="99"/>
      </w:tcPr>
    </w:tblStylePr>
    <w:tblStylePr w:type="band1Vert">
      <w:tblPr/>
      <w:tcPr>
        <w:shd w:val="clear" w:color="auto" w:fill="83CCFF" w:themeFill="accent3" w:themeFillTint="66"/>
      </w:tcPr>
    </w:tblStylePr>
    <w:tblStylePr w:type="band1Horz">
      <w:tblPr/>
      <w:tcPr>
        <w:shd w:val="clear" w:color="auto" w:fill="64BFFF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C31" w:themeColor="accent2"/>
        <w:left w:val="single" w:sz="4" w:space="0" w:color="E03C31" w:themeColor="accent2"/>
        <w:bottom w:val="single" w:sz="4" w:space="0" w:color="E03C31" w:themeColor="accent2"/>
        <w:right w:val="single" w:sz="4" w:space="0" w:color="E03C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D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D15" w:themeColor="accent2" w:themeShade="99"/>
          <w:insideV w:val="nil"/>
        </w:tcBorders>
        <w:shd w:val="clear" w:color="auto" w:fill="8E1D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D15" w:themeFill="accent2" w:themeFillShade="99"/>
      </w:tcPr>
    </w:tblStylePr>
    <w:tblStylePr w:type="band1Vert">
      <w:tblPr/>
      <w:tcPr>
        <w:shd w:val="clear" w:color="auto" w:fill="F2B0AC" w:themeFill="accent2" w:themeFillTint="66"/>
      </w:tcPr>
    </w:tblStylePr>
    <w:tblStylePr w:type="band1Horz">
      <w:tblPr/>
      <w:tcPr>
        <w:shd w:val="clear" w:color="auto" w:fill="EF9D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C31" w:themeColor="accent2"/>
        <w:left w:val="single" w:sz="4" w:space="0" w:color="EA7600" w:themeColor="accent1"/>
        <w:bottom w:val="single" w:sz="4" w:space="0" w:color="EA7600" w:themeColor="accent1"/>
        <w:right w:val="single" w:sz="4" w:space="0" w:color="EA76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600" w:themeColor="accent1" w:themeShade="99"/>
          <w:insideV w:val="nil"/>
        </w:tcBorders>
        <w:shd w:val="clear" w:color="auto" w:fill="8C4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600" w:themeFill="accent1" w:themeFillShade="99"/>
      </w:tcPr>
    </w:tblStylePr>
    <w:tblStylePr w:type="band1Vert">
      <w:tblPr/>
      <w:tcPr>
        <w:shd w:val="clear" w:color="auto" w:fill="FFC790" w:themeFill="accent1" w:themeFillTint="66"/>
      </w:tcPr>
    </w:tblStylePr>
    <w:tblStylePr w:type="band1Horz">
      <w:tblPr/>
      <w:tcPr>
        <w:shd w:val="clear" w:color="auto" w:fill="FFBA7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6">
    <w:name w:val="Colorful Grid Accent 6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8" w:themeFill="accent6" w:themeFillTint="33"/>
    </w:tcPr>
    <w:tblStylePr w:type="firstRow">
      <w:rPr>
        <w:b/>
        <w:bCs/>
      </w:rPr>
      <w:tblPr/>
      <w:tcPr>
        <w:shd w:val="clear" w:color="auto" w:fill="DCE6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6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E91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E912E" w:themeFill="accent6" w:themeFillShade="BF"/>
      </w:tcPr>
    </w:tblStylePr>
    <w:tblStylePr w:type="band1Vert">
      <w:tblPr/>
      <w:tcPr>
        <w:shd w:val="clear" w:color="auto" w:fill="D4E09F" w:themeFill="accent6" w:themeFillTint="7F"/>
      </w:tcPr>
    </w:tblStylePr>
    <w:tblStylePr w:type="band1Horz">
      <w:tblPr/>
      <w:tcPr>
        <w:shd w:val="clear" w:color="auto" w:fill="D4E09F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B" w:themeFill="accent5" w:themeFillTint="33"/>
    </w:tcPr>
    <w:tblStylePr w:type="firstRow">
      <w:rPr>
        <w:b/>
        <w:bCs/>
      </w:rPr>
      <w:tblPr/>
      <w:tcPr>
        <w:shd w:val="clear" w:color="auto" w:fill="FFF0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EA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EA300" w:themeFill="accent5" w:themeFillShade="BF"/>
      </w:tcPr>
    </w:tblStylePr>
    <w:tblStylePr w:type="band1Vert">
      <w:tblPr/>
      <w:tcPr>
        <w:shd w:val="clear" w:color="auto" w:fill="FFEC7F" w:themeFill="accent5" w:themeFillTint="7F"/>
      </w:tcPr>
    </w:tblStylePr>
    <w:tblStylePr w:type="band1Horz">
      <w:tblPr/>
      <w:tcPr>
        <w:shd w:val="clear" w:color="auto" w:fill="FFEC7F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FDA" w:themeFill="accent4" w:themeFillTint="33"/>
    </w:tcPr>
    <w:tblStylePr w:type="firstRow">
      <w:rPr>
        <w:b/>
        <w:bCs/>
      </w:rPr>
      <w:tblPr/>
      <w:tcPr>
        <w:shd w:val="clear" w:color="auto" w:fill="72FF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FF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73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739" w:themeFill="accent4" w:themeFillShade="BF"/>
      </w:tcPr>
    </w:tblStylePr>
    <w:tblStylePr w:type="band1Vert">
      <w:tblPr/>
      <w:tcPr>
        <w:shd w:val="clear" w:color="auto" w:fill="50FFA4" w:themeFill="accent4" w:themeFillTint="7F"/>
      </w:tcPr>
    </w:tblStylePr>
    <w:tblStylePr w:type="band1Horz">
      <w:tblPr/>
      <w:tcPr>
        <w:shd w:val="clear" w:color="auto" w:fill="50FFA4" w:themeFill="accent4" w:themeFillTint="7F"/>
      </w:tcPr>
    </w:tblStylePr>
  </w:style>
  <w:style w:type="table" w:styleId="ColorfulGrid-Accent3">
    <w:name w:val="Colorful Grid Accent 3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5FF" w:themeFill="accent3" w:themeFillTint="33"/>
    </w:tcPr>
    <w:tblStylePr w:type="firstRow">
      <w:rPr>
        <w:b/>
        <w:bCs/>
      </w:rPr>
      <w:tblPr/>
      <w:tcPr>
        <w:shd w:val="clear" w:color="auto" w:fill="83CC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CC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89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895" w:themeFill="accent3" w:themeFillShade="BF"/>
      </w:tcPr>
    </w:tblStylePr>
    <w:tblStylePr w:type="band1Vert">
      <w:tblPr/>
      <w:tcPr>
        <w:shd w:val="clear" w:color="auto" w:fill="64BFFF" w:themeFill="accent3" w:themeFillTint="7F"/>
      </w:tcPr>
    </w:tblStylePr>
    <w:tblStylePr w:type="band1Horz">
      <w:tblPr/>
      <w:tcPr>
        <w:shd w:val="clear" w:color="auto" w:fill="64BFFF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7D5" w:themeFill="accent2" w:themeFillTint="33"/>
    </w:tcPr>
    <w:tblStylePr w:type="firstRow">
      <w:rPr>
        <w:b/>
        <w:bCs/>
      </w:rPr>
      <w:tblPr/>
      <w:tcPr>
        <w:shd w:val="clear" w:color="auto" w:fill="F2B0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0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124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1241A" w:themeFill="accent2" w:themeFillShade="BF"/>
      </w:tcPr>
    </w:tblStylePr>
    <w:tblStylePr w:type="band1Vert">
      <w:tblPr/>
      <w:tcPr>
        <w:shd w:val="clear" w:color="auto" w:fill="EF9D98" w:themeFill="accent2" w:themeFillTint="7F"/>
      </w:tcPr>
    </w:tblStylePr>
    <w:tblStylePr w:type="band1Horz">
      <w:tblPr/>
      <w:tcPr>
        <w:shd w:val="clear" w:color="auto" w:fill="EF9D98" w:themeFill="accent2" w:themeFillTint="7F"/>
      </w:tcPr>
    </w:tblStylePr>
  </w:style>
  <w:style w:type="table" w:styleId="ColorfulGrid-Accent1">
    <w:name w:val="Colorful Grid Accent 1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3C7" w:themeFill="accent1" w:themeFillTint="33"/>
    </w:tcPr>
    <w:tblStylePr w:type="firstRow">
      <w:rPr>
        <w:b/>
        <w:bCs/>
      </w:rPr>
      <w:tblPr/>
      <w:tcPr>
        <w:shd w:val="clear" w:color="auto" w:fill="FFC79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79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5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5700" w:themeFill="accent1" w:themeFillShade="BF"/>
      </w:tcPr>
    </w:tblStylePr>
    <w:tblStylePr w:type="band1Vert">
      <w:tblPr/>
      <w:tcPr>
        <w:shd w:val="clear" w:color="auto" w:fill="FFBA75" w:themeFill="accent1" w:themeFillTint="7F"/>
      </w:tcPr>
    </w:tblStylePr>
    <w:tblStylePr w:type="band1Horz">
      <w:tblPr/>
      <w:tcPr>
        <w:shd w:val="clear" w:color="auto" w:fill="FFBA75" w:themeFill="accent1" w:themeFillTint="7F"/>
      </w:tcPr>
    </w:tblStylePr>
  </w:style>
  <w:style w:type="table" w:styleId="MediumList2-Accent6">
    <w:name w:val="Medium List 2 Accent 6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23F" w:themeColor="accent6"/>
        <w:left w:val="single" w:sz="8" w:space="0" w:color="A9C23F" w:themeColor="accent6"/>
        <w:bottom w:val="single" w:sz="8" w:space="0" w:color="A9C23F" w:themeColor="accent6"/>
        <w:right w:val="single" w:sz="8" w:space="0" w:color="A9C2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2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9C23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2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2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0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0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DB00" w:themeColor="accent5"/>
        <w:left w:val="single" w:sz="8" w:space="0" w:color="FEDB00" w:themeColor="accent5"/>
        <w:bottom w:val="single" w:sz="8" w:space="0" w:color="FEDB00" w:themeColor="accent5"/>
        <w:right w:val="single" w:sz="8" w:space="0" w:color="FED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D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D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D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D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4D" w:themeColor="accent4"/>
        <w:left w:val="single" w:sz="8" w:space="0" w:color="009F4D" w:themeColor="accent4"/>
        <w:bottom w:val="single" w:sz="8" w:space="0" w:color="009F4D" w:themeColor="accent4"/>
        <w:right w:val="single" w:sz="8" w:space="0" w:color="009F4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4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4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4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4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FD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FFD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7C8" w:themeColor="accent3"/>
        <w:left w:val="single" w:sz="8" w:space="0" w:color="0077C8" w:themeColor="accent3"/>
        <w:bottom w:val="single" w:sz="8" w:space="0" w:color="0077C8" w:themeColor="accent3"/>
        <w:right w:val="single" w:sz="8" w:space="0" w:color="0077C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7C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7C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7C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7C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C31" w:themeColor="accent2"/>
        <w:left w:val="single" w:sz="8" w:space="0" w:color="E03C31" w:themeColor="accent2"/>
        <w:bottom w:val="single" w:sz="8" w:space="0" w:color="E03C31" w:themeColor="accent2"/>
        <w:right w:val="single" w:sz="8" w:space="0" w:color="E03C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3C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C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C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E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E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600" w:themeColor="accent1"/>
        <w:left w:val="single" w:sz="8" w:space="0" w:color="EA7600" w:themeColor="accent1"/>
        <w:bottom w:val="single" w:sz="8" w:space="0" w:color="EA7600" w:themeColor="accent1"/>
        <w:right w:val="single" w:sz="8" w:space="0" w:color="EA76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6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76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6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6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9C23F" w:themeColor="accent6"/>
        <w:bottom w:val="single" w:sz="8" w:space="0" w:color="A9C2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23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9C23F" w:themeColor="accent6"/>
          <w:bottom w:val="single" w:sz="8" w:space="0" w:color="A9C2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23F" w:themeColor="accent6"/>
          <w:bottom w:val="single" w:sz="8" w:space="0" w:color="A9C23F" w:themeColor="accent6"/>
        </w:tcBorders>
      </w:tcPr>
    </w:tblStylePr>
    <w:tblStylePr w:type="band1Vert">
      <w:tblPr/>
      <w:tcPr>
        <w:shd w:val="clear" w:color="auto" w:fill="E9F0CF" w:themeFill="accent6" w:themeFillTint="3F"/>
      </w:tcPr>
    </w:tblStylePr>
    <w:tblStylePr w:type="band1Horz">
      <w:tblPr/>
      <w:tcPr>
        <w:shd w:val="clear" w:color="auto" w:fill="E9F0CF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DB00" w:themeColor="accent5"/>
        <w:bottom w:val="single" w:sz="8" w:space="0" w:color="FED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DB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EDB00" w:themeColor="accent5"/>
          <w:bottom w:val="single" w:sz="8" w:space="0" w:color="FED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DB00" w:themeColor="accent5"/>
          <w:bottom w:val="single" w:sz="8" w:space="0" w:color="FEDB00" w:themeColor="accent5"/>
        </w:tcBorders>
      </w:tcPr>
    </w:tblStylePr>
    <w:tblStylePr w:type="band1Vert">
      <w:tblPr/>
      <w:tcPr>
        <w:shd w:val="clear" w:color="auto" w:fill="FFF6BF" w:themeFill="accent5" w:themeFillTint="3F"/>
      </w:tcPr>
    </w:tblStylePr>
    <w:tblStylePr w:type="band1Horz">
      <w:tblPr/>
      <w:tcPr>
        <w:shd w:val="clear" w:color="auto" w:fill="FFF6BF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4D" w:themeColor="accent4"/>
        <w:bottom w:val="single" w:sz="8" w:space="0" w:color="009F4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4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F4D" w:themeColor="accent4"/>
          <w:bottom w:val="single" w:sz="8" w:space="0" w:color="009F4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4D" w:themeColor="accent4"/>
          <w:bottom w:val="single" w:sz="8" w:space="0" w:color="009F4D" w:themeColor="accent4"/>
        </w:tcBorders>
      </w:tcPr>
    </w:tblStylePr>
    <w:tblStylePr w:type="band1Vert">
      <w:tblPr/>
      <w:tcPr>
        <w:shd w:val="clear" w:color="auto" w:fill="A8FFD1" w:themeFill="accent4" w:themeFillTint="3F"/>
      </w:tcPr>
    </w:tblStylePr>
    <w:tblStylePr w:type="band1Horz">
      <w:tblPr/>
      <w:tcPr>
        <w:shd w:val="clear" w:color="auto" w:fill="A8FFD1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7C8" w:themeColor="accent3"/>
        <w:bottom w:val="single" w:sz="8" w:space="0" w:color="0077C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7C8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77C8" w:themeColor="accent3"/>
          <w:bottom w:val="single" w:sz="8" w:space="0" w:color="0077C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7C8" w:themeColor="accent3"/>
          <w:bottom w:val="single" w:sz="8" w:space="0" w:color="0077C8" w:themeColor="accent3"/>
        </w:tcBorders>
      </w:tcPr>
    </w:tblStylePr>
    <w:tblStylePr w:type="band1Vert">
      <w:tblPr/>
      <w:tcPr>
        <w:shd w:val="clear" w:color="auto" w:fill="B2DFFF" w:themeFill="accent3" w:themeFillTint="3F"/>
      </w:tcPr>
    </w:tblStylePr>
    <w:tblStylePr w:type="band1Horz">
      <w:tblPr/>
      <w:tcPr>
        <w:shd w:val="clear" w:color="auto" w:fill="B2DFFF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C31" w:themeColor="accent2"/>
        <w:bottom w:val="single" w:sz="8" w:space="0" w:color="E03C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C3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03C31" w:themeColor="accent2"/>
          <w:bottom w:val="single" w:sz="8" w:space="0" w:color="E03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C31" w:themeColor="accent2"/>
          <w:bottom w:val="single" w:sz="8" w:space="0" w:color="E03C31" w:themeColor="accent2"/>
        </w:tcBorders>
      </w:tcPr>
    </w:tblStylePr>
    <w:tblStylePr w:type="band1Vert">
      <w:tblPr/>
      <w:tcPr>
        <w:shd w:val="clear" w:color="auto" w:fill="F7CECC" w:themeFill="accent2" w:themeFillTint="3F"/>
      </w:tcPr>
    </w:tblStylePr>
    <w:tblStylePr w:type="band1Horz">
      <w:tblPr/>
      <w:tcPr>
        <w:shd w:val="clear" w:color="auto" w:fill="F7CECC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2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2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2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D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D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D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4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4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4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7C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7C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7C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C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C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C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ED16F" w:themeColor="accent6" w:themeTint="BF"/>
        <w:left w:val="single" w:sz="8" w:space="0" w:color="BED16F" w:themeColor="accent6" w:themeTint="BF"/>
        <w:bottom w:val="single" w:sz="8" w:space="0" w:color="BED16F" w:themeColor="accent6" w:themeTint="BF"/>
        <w:right w:val="single" w:sz="8" w:space="0" w:color="BED16F" w:themeColor="accent6" w:themeTint="BF"/>
        <w:insideH w:val="single" w:sz="8" w:space="0" w:color="BED1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D16F" w:themeColor="accent6" w:themeTint="BF"/>
          <w:left w:val="single" w:sz="8" w:space="0" w:color="BED16F" w:themeColor="accent6" w:themeTint="BF"/>
          <w:bottom w:val="single" w:sz="8" w:space="0" w:color="BED16F" w:themeColor="accent6" w:themeTint="BF"/>
          <w:right w:val="single" w:sz="8" w:space="0" w:color="BED16F" w:themeColor="accent6" w:themeTint="BF"/>
          <w:insideH w:val="nil"/>
          <w:insideV w:val="nil"/>
        </w:tcBorders>
        <w:shd w:val="clear" w:color="auto" w:fill="A9C2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16F" w:themeColor="accent6" w:themeTint="BF"/>
          <w:left w:val="single" w:sz="8" w:space="0" w:color="BED16F" w:themeColor="accent6" w:themeTint="BF"/>
          <w:bottom w:val="single" w:sz="8" w:space="0" w:color="BED16F" w:themeColor="accent6" w:themeTint="BF"/>
          <w:right w:val="single" w:sz="8" w:space="0" w:color="BED1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0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E33F" w:themeColor="accent5" w:themeTint="BF"/>
        <w:left w:val="single" w:sz="8" w:space="0" w:color="FFE33F" w:themeColor="accent5" w:themeTint="BF"/>
        <w:bottom w:val="single" w:sz="8" w:space="0" w:color="FFE33F" w:themeColor="accent5" w:themeTint="BF"/>
        <w:right w:val="single" w:sz="8" w:space="0" w:color="FFE33F" w:themeColor="accent5" w:themeTint="BF"/>
        <w:insideH w:val="single" w:sz="8" w:space="0" w:color="FFE33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33F" w:themeColor="accent5" w:themeTint="BF"/>
          <w:left w:val="single" w:sz="8" w:space="0" w:color="FFE33F" w:themeColor="accent5" w:themeTint="BF"/>
          <w:bottom w:val="single" w:sz="8" w:space="0" w:color="FFE33F" w:themeColor="accent5" w:themeTint="BF"/>
          <w:right w:val="single" w:sz="8" w:space="0" w:color="FFE33F" w:themeColor="accent5" w:themeTint="BF"/>
          <w:insideH w:val="nil"/>
          <w:insideV w:val="nil"/>
        </w:tcBorders>
        <w:shd w:val="clear" w:color="auto" w:fill="FED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33F" w:themeColor="accent5" w:themeTint="BF"/>
          <w:left w:val="single" w:sz="8" w:space="0" w:color="FFE33F" w:themeColor="accent5" w:themeTint="BF"/>
          <w:bottom w:val="single" w:sz="8" w:space="0" w:color="FFE33F" w:themeColor="accent5" w:themeTint="BF"/>
          <w:right w:val="single" w:sz="8" w:space="0" w:color="FFE33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F777" w:themeColor="accent4" w:themeTint="BF"/>
        <w:left w:val="single" w:sz="8" w:space="0" w:color="00F777" w:themeColor="accent4" w:themeTint="BF"/>
        <w:bottom w:val="single" w:sz="8" w:space="0" w:color="00F777" w:themeColor="accent4" w:themeTint="BF"/>
        <w:right w:val="single" w:sz="8" w:space="0" w:color="00F777" w:themeColor="accent4" w:themeTint="BF"/>
        <w:insideH w:val="single" w:sz="8" w:space="0" w:color="00F77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777" w:themeColor="accent4" w:themeTint="BF"/>
          <w:left w:val="single" w:sz="8" w:space="0" w:color="00F777" w:themeColor="accent4" w:themeTint="BF"/>
          <w:bottom w:val="single" w:sz="8" w:space="0" w:color="00F777" w:themeColor="accent4" w:themeTint="BF"/>
          <w:right w:val="single" w:sz="8" w:space="0" w:color="00F777" w:themeColor="accent4" w:themeTint="BF"/>
          <w:insideH w:val="nil"/>
          <w:insideV w:val="nil"/>
        </w:tcBorders>
        <w:shd w:val="clear" w:color="auto" w:fill="009F4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777" w:themeColor="accent4" w:themeTint="BF"/>
          <w:left w:val="single" w:sz="8" w:space="0" w:color="00F777" w:themeColor="accent4" w:themeTint="BF"/>
          <w:bottom w:val="single" w:sz="8" w:space="0" w:color="00F777" w:themeColor="accent4" w:themeTint="BF"/>
          <w:right w:val="single" w:sz="8" w:space="0" w:color="00F77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FFD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A0FF" w:themeColor="accent3" w:themeTint="BF"/>
        <w:left w:val="single" w:sz="8" w:space="0" w:color="16A0FF" w:themeColor="accent3" w:themeTint="BF"/>
        <w:bottom w:val="single" w:sz="8" w:space="0" w:color="16A0FF" w:themeColor="accent3" w:themeTint="BF"/>
        <w:right w:val="single" w:sz="8" w:space="0" w:color="16A0FF" w:themeColor="accent3" w:themeTint="BF"/>
        <w:insideH w:val="single" w:sz="8" w:space="0" w:color="16A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A0FF" w:themeColor="accent3" w:themeTint="BF"/>
          <w:left w:val="single" w:sz="8" w:space="0" w:color="16A0FF" w:themeColor="accent3" w:themeTint="BF"/>
          <w:bottom w:val="single" w:sz="8" w:space="0" w:color="16A0FF" w:themeColor="accent3" w:themeTint="BF"/>
          <w:right w:val="single" w:sz="8" w:space="0" w:color="16A0FF" w:themeColor="accent3" w:themeTint="BF"/>
          <w:insideH w:val="nil"/>
          <w:insideV w:val="nil"/>
        </w:tcBorders>
        <w:shd w:val="clear" w:color="auto" w:fill="0077C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A0FF" w:themeColor="accent3" w:themeTint="BF"/>
          <w:left w:val="single" w:sz="8" w:space="0" w:color="16A0FF" w:themeColor="accent3" w:themeTint="BF"/>
          <w:bottom w:val="single" w:sz="8" w:space="0" w:color="16A0FF" w:themeColor="accent3" w:themeTint="BF"/>
          <w:right w:val="single" w:sz="8" w:space="0" w:color="16A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76C64" w:themeColor="accent2" w:themeTint="BF"/>
        <w:left w:val="single" w:sz="8" w:space="0" w:color="E76C64" w:themeColor="accent2" w:themeTint="BF"/>
        <w:bottom w:val="single" w:sz="8" w:space="0" w:color="E76C64" w:themeColor="accent2" w:themeTint="BF"/>
        <w:right w:val="single" w:sz="8" w:space="0" w:color="E76C64" w:themeColor="accent2" w:themeTint="BF"/>
        <w:insideH w:val="single" w:sz="8" w:space="0" w:color="E76C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C64" w:themeColor="accent2" w:themeTint="BF"/>
          <w:left w:val="single" w:sz="8" w:space="0" w:color="E76C64" w:themeColor="accent2" w:themeTint="BF"/>
          <w:bottom w:val="single" w:sz="8" w:space="0" w:color="E76C64" w:themeColor="accent2" w:themeTint="BF"/>
          <w:right w:val="single" w:sz="8" w:space="0" w:color="E76C64" w:themeColor="accent2" w:themeTint="BF"/>
          <w:insideH w:val="nil"/>
          <w:insideV w:val="nil"/>
        </w:tcBorders>
        <w:shd w:val="clear" w:color="auto" w:fill="E03C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C64" w:themeColor="accent2" w:themeTint="BF"/>
          <w:left w:val="single" w:sz="8" w:space="0" w:color="E76C64" w:themeColor="accent2" w:themeTint="BF"/>
          <w:bottom w:val="single" w:sz="8" w:space="0" w:color="E76C64" w:themeColor="accent2" w:themeTint="BF"/>
          <w:right w:val="single" w:sz="8" w:space="0" w:color="E76C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E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0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2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2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2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2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0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09F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D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D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D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D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C7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C7F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FFD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4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4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4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4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FF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FFA4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7C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7C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7C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7C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FFF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E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C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C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C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C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D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D98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6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6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6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6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A7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A75" w:themeFill="accent1" w:themeFillTint="7F"/>
      </w:tcPr>
    </w:tblStylePr>
  </w:style>
  <w:style w:type="table" w:styleId="MediumGrid2-Accent6">
    <w:name w:val="Medium Grid 2 Accent 6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23F" w:themeColor="accent6"/>
        <w:left w:val="single" w:sz="8" w:space="0" w:color="A9C23F" w:themeColor="accent6"/>
        <w:bottom w:val="single" w:sz="8" w:space="0" w:color="A9C23F" w:themeColor="accent6"/>
        <w:right w:val="single" w:sz="8" w:space="0" w:color="A9C23F" w:themeColor="accent6"/>
        <w:insideH w:val="single" w:sz="8" w:space="0" w:color="A9C23F" w:themeColor="accent6"/>
        <w:insideV w:val="single" w:sz="8" w:space="0" w:color="A9C23F" w:themeColor="accent6"/>
      </w:tblBorders>
    </w:tblPr>
    <w:tcPr>
      <w:shd w:val="clear" w:color="auto" w:fill="E9F0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8" w:themeFill="accent6" w:themeFillTint="33"/>
      </w:tcPr>
    </w:tblStylePr>
    <w:tblStylePr w:type="band1Vert">
      <w:tblPr/>
      <w:tcPr>
        <w:shd w:val="clear" w:color="auto" w:fill="D4E09F" w:themeFill="accent6" w:themeFillTint="7F"/>
      </w:tcPr>
    </w:tblStylePr>
    <w:tblStylePr w:type="band1Horz">
      <w:tblPr/>
      <w:tcPr>
        <w:tcBorders>
          <w:insideH w:val="single" w:sz="6" w:space="0" w:color="A9C23F" w:themeColor="accent6"/>
          <w:insideV w:val="single" w:sz="6" w:space="0" w:color="A9C23F" w:themeColor="accent6"/>
        </w:tcBorders>
        <w:shd w:val="clear" w:color="auto" w:fill="D4E0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DB00" w:themeColor="accent5"/>
        <w:left w:val="single" w:sz="8" w:space="0" w:color="FEDB00" w:themeColor="accent5"/>
        <w:bottom w:val="single" w:sz="8" w:space="0" w:color="FEDB00" w:themeColor="accent5"/>
        <w:right w:val="single" w:sz="8" w:space="0" w:color="FEDB00" w:themeColor="accent5"/>
        <w:insideH w:val="single" w:sz="8" w:space="0" w:color="FEDB00" w:themeColor="accent5"/>
        <w:insideV w:val="single" w:sz="8" w:space="0" w:color="FEDB00" w:themeColor="accent5"/>
      </w:tblBorders>
    </w:tblPr>
    <w:tcPr>
      <w:shd w:val="clear" w:color="auto" w:fill="FFF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B" w:themeFill="accent5" w:themeFillTint="33"/>
      </w:tcPr>
    </w:tblStylePr>
    <w:tblStylePr w:type="band1Vert">
      <w:tblPr/>
      <w:tcPr>
        <w:shd w:val="clear" w:color="auto" w:fill="FFEC7F" w:themeFill="accent5" w:themeFillTint="7F"/>
      </w:tcPr>
    </w:tblStylePr>
    <w:tblStylePr w:type="band1Horz">
      <w:tblPr/>
      <w:tcPr>
        <w:tcBorders>
          <w:insideH w:val="single" w:sz="6" w:space="0" w:color="FEDB00" w:themeColor="accent5"/>
          <w:insideV w:val="single" w:sz="6" w:space="0" w:color="FEDB00" w:themeColor="accent5"/>
        </w:tcBorders>
        <w:shd w:val="clear" w:color="auto" w:fill="FFEC7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4D" w:themeColor="accent4"/>
        <w:left w:val="single" w:sz="8" w:space="0" w:color="009F4D" w:themeColor="accent4"/>
        <w:bottom w:val="single" w:sz="8" w:space="0" w:color="009F4D" w:themeColor="accent4"/>
        <w:right w:val="single" w:sz="8" w:space="0" w:color="009F4D" w:themeColor="accent4"/>
        <w:insideH w:val="single" w:sz="8" w:space="0" w:color="009F4D" w:themeColor="accent4"/>
        <w:insideV w:val="single" w:sz="8" w:space="0" w:color="009F4D" w:themeColor="accent4"/>
      </w:tblBorders>
    </w:tblPr>
    <w:tcPr>
      <w:shd w:val="clear" w:color="auto" w:fill="A8FFD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FDA" w:themeFill="accent4" w:themeFillTint="33"/>
      </w:tcPr>
    </w:tblStylePr>
    <w:tblStylePr w:type="band1Vert">
      <w:tblPr/>
      <w:tcPr>
        <w:shd w:val="clear" w:color="auto" w:fill="50FFA4" w:themeFill="accent4" w:themeFillTint="7F"/>
      </w:tcPr>
    </w:tblStylePr>
    <w:tblStylePr w:type="band1Horz">
      <w:tblPr/>
      <w:tcPr>
        <w:tcBorders>
          <w:insideH w:val="single" w:sz="6" w:space="0" w:color="009F4D" w:themeColor="accent4"/>
          <w:insideV w:val="single" w:sz="6" w:space="0" w:color="009F4D" w:themeColor="accent4"/>
        </w:tcBorders>
        <w:shd w:val="clear" w:color="auto" w:fill="50FF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7C8" w:themeColor="accent3"/>
        <w:left w:val="single" w:sz="8" w:space="0" w:color="0077C8" w:themeColor="accent3"/>
        <w:bottom w:val="single" w:sz="8" w:space="0" w:color="0077C8" w:themeColor="accent3"/>
        <w:right w:val="single" w:sz="8" w:space="0" w:color="0077C8" w:themeColor="accent3"/>
        <w:insideH w:val="single" w:sz="8" w:space="0" w:color="0077C8" w:themeColor="accent3"/>
        <w:insideV w:val="single" w:sz="8" w:space="0" w:color="0077C8" w:themeColor="accent3"/>
      </w:tblBorders>
    </w:tblPr>
    <w:tcPr>
      <w:shd w:val="clear" w:color="auto" w:fill="B2DF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0F2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5FF" w:themeFill="accent3" w:themeFillTint="33"/>
      </w:tcPr>
    </w:tblStylePr>
    <w:tblStylePr w:type="band1Vert">
      <w:tblPr/>
      <w:tcPr>
        <w:shd w:val="clear" w:color="auto" w:fill="64BFFF" w:themeFill="accent3" w:themeFillTint="7F"/>
      </w:tcPr>
    </w:tblStylePr>
    <w:tblStylePr w:type="band1Horz">
      <w:tblPr/>
      <w:tcPr>
        <w:tcBorders>
          <w:insideH w:val="single" w:sz="6" w:space="0" w:color="0077C8" w:themeColor="accent3"/>
          <w:insideV w:val="single" w:sz="6" w:space="0" w:color="0077C8" w:themeColor="accent3"/>
        </w:tcBorders>
        <w:shd w:val="clear" w:color="auto" w:fill="64B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C31" w:themeColor="accent2"/>
        <w:left w:val="single" w:sz="8" w:space="0" w:color="E03C31" w:themeColor="accent2"/>
        <w:bottom w:val="single" w:sz="8" w:space="0" w:color="E03C31" w:themeColor="accent2"/>
        <w:right w:val="single" w:sz="8" w:space="0" w:color="E03C31" w:themeColor="accent2"/>
        <w:insideH w:val="single" w:sz="8" w:space="0" w:color="E03C31" w:themeColor="accent2"/>
        <w:insideV w:val="single" w:sz="8" w:space="0" w:color="E03C31" w:themeColor="accent2"/>
      </w:tblBorders>
    </w:tblPr>
    <w:tcPr>
      <w:shd w:val="clear" w:color="auto" w:fill="F7CE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7D5" w:themeFill="accent2" w:themeFillTint="33"/>
      </w:tcPr>
    </w:tblStylePr>
    <w:tblStylePr w:type="band1Vert">
      <w:tblPr/>
      <w:tcPr>
        <w:shd w:val="clear" w:color="auto" w:fill="EF9D98" w:themeFill="accent2" w:themeFillTint="7F"/>
      </w:tcPr>
    </w:tblStylePr>
    <w:tblStylePr w:type="band1Horz">
      <w:tblPr/>
      <w:tcPr>
        <w:tcBorders>
          <w:insideH w:val="single" w:sz="6" w:space="0" w:color="E03C31" w:themeColor="accent2"/>
          <w:insideV w:val="single" w:sz="6" w:space="0" w:color="E03C31" w:themeColor="accent2"/>
        </w:tcBorders>
        <w:shd w:val="clear" w:color="auto" w:fill="EF9D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600" w:themeColor="accent1"/>
        <w:left w:val="single" w:sz="8" w:space="0" w:color="EA7600" w:themeColor="accent1"/>
        <w:bottom w:val="single" w:sz="8" w:space="0" w:color="EA7600" w:themeColor="accent1"/>
        <w:right w:val="single" w:sz="8" w:space="0" w:color="EA7600" w:themeColor="accent1"/>
        <w:insideH w:val="single" w:sz="8" w:space="0" w:color="EA7600" w:themeColor="accent1"/>
        <w:insideV w:val="single" w:sz="8" w:space="0" w:color="EA7600" w:themeColor="accent1"/>
      </w:tblBorders>
    </w:tblPr>
    <w:tcPr>
      <w:shd w:val="clear" w:color="auto" w:fill="FFDCB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3C7" w:themeFill="accent1" w:themeFillTint="33"/>
      </w:tcPr>
    </w:tblStylePr>
    <w:tblStylePr w:type="band1Vert">
      <w:tblPr/>
      <w:tcPr>
        <w:shd w:val="clear" w:color="auto" w:fill="FFBA75" w:themeFill="accent1" w:themeFillTint="7F"/>
      </w:tcPr>
    </w:tblStylePr>
    <w:tblStylePr w:type="band1Horz">
      <w:tblPr/>
      <w:tcPr>
        <w:tcBorders>
          <w:insideH w:val="single" w:sz="6" w:space="0" w:color="EA7600" w:themeColor="accent1"/>
          <w:insideV w:val="single" w:sz="6" w:space="0" w:color="EA7600" w:themeColor="accent1"/>
        </w:tcBorders>
        <w:shd w:val="clear" w:color="auto" w:fill="FFBA7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ED16F" w:themeColor="accent6" w:themeTint="BF"/>
        <w:left w:val="single" w:sz="8" w:space="0" w:color="BED16F" w:themeColor="accent6" w:themeTint="BF"/>
        <w:bottom w:val="single" w:sz="8" w:space="0" w:color="BED16F" w:themeColor="accent6" w:themeTint="BF"/>
        <w:right w:val="single" w:sz="8" w:space="0" w:color="BED16F" w:themeColor="accent6" w:themeTint="BF"/>
        <w:insideH w:val="single" w:sz="8" w:space="0" w:color="BED16F" w:themeColor="accent6" w:themeTint="BF"/>
        <w:insideV w:val="single" w:sz="8" w:space="0" w:color="BED16F" w:themeColor="accent6" w:themeTint="BF"/>
      </w:tblBorders>
    </w:tblPr>
    <w:tcPr>
      <w:shd w:val="clear" w:color="auto" w:fill="E9F0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D1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9F" w:themeFill="accent6" w:themeFillTint="7F"/>
      </w:tcPr>
    </w:tblStylePr>
    <w:tblStylePr w:type="band1Horz">
      <w:tblPr/>
      <w:tcPr>
        <w:shd w:val="clear" w:color="auto" w:fill="D4E09F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E33F" w:themeColor="accent5" w:themeTint="BF"/>
        <w:left w:val="single" w:sz="8" w:space="0" w:color="FFE33F" w:themeColor="accent5" w:themeTint="BF"/>
        <w:bottom w:val="single" w:sz="8" w:space="0" w:color="FFE33F" w:themeColor="accent5" w:themeTint="BF"/>
        <w:right w:val="single" w:sz="8" w:space="0" w:color="FFE33F" w:themeColor="accent5" w:themeTint="BF"/>
        <w:insideH w:val="single" w:sz="8" w:space="0" w:color="FFE33F" w:themeColor="accent5" w:themeTint="BF"/>
        <w:insideV w:val="single" w:sz="8" w:space="0" w:color="FFE33F" w:themeColor="accent5" w:themeTint="BF"/>
      </w:tblBorders>
    </w:tblPr>
    <w:tcPr>
      <w:shd w:val="clear" w:color="auto" w:fill="FFF6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33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7F" w:themeFill="accent5" w:themeFillTint="7F"/>
      </w:tcPr>
    </w:tblStylePr>
    <w:tblStylePr w:type="band1Horz">
      <w:tblPr/>
      <w:tcPr>
        <w:shd w:val="clear" w:color="auto" w:fill="FFEC7F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F777" w:themeColor="accent4" w:themeTint="BF"/>
        <w:left w:val="single" w:sz="8" w:space="0" w:color="00F777" w:themeColor="accent4" w:themeTint="BF"/>
        <w:bottom w:val="single" w:sz="8" w:space="0" w:color="00F777" w:themeColor="accent4" w:themeTint="BF"/>
        <w:right w:val="single" w:sz="8" w:space="0" w:color="00F777" w:themeColor="accent4" w:themeTint="BF"/>
        <w:insideH w:val="single" w:sz="8" w:space="0" w:color="00F777" w:themeColor="accent4" w:themeTint="BF"/>
        <w:insideV w:val="single" w:sz="8" w:space="0" w:color="00F777" w:themeColor="accent4" w:themeTint="BF"/>
      </w:tblBorders>
    </w:tblPr>
    <w:tcPr>
      <w:shd w:val="clear" w:color="auto" w:fill="A8FFD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77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FFA4" w:themeFill="accent4" w:themeFillTint="7F"/>
      </w:tcPr>
    </w:tblStylePr>
    <w:tblStylePr w:type="band1Horz">
      <w:tblPr/>
      <w:tcPr>
        <w:shd w:val="clear" w:color="auto" w:fill="50FFA4" w:themeFill="accent4" w:themeFillTint="7F"/>
      </w:tcPr>
    </w:tblStylePr>
  </w:style>
  <w:style w:type="table" w:styleId="MediumGrid1-Accent3">
    <w:name w:val="Medium Grid 1 Accent 3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A0FF" w:themeColor="accent3" w:themeTint="BF"/>
        <w:left w:val="single" w:sz="8" w:space="0" w:color="16A0FF" w:themeColor="accent3" w:themeTint="BF"/>
        <w:bottom w:val="single" w:sz="8" w:space="0" w:color="16A0FF" w:themeColor="accent3" w:themeTint="BF"/>
        <w:right w:val="single" w:sz="8" w:space="0" w:color="16A0FF" w:themeColor="accent3" w:themeTint="BF"/>
        <w:insideH w:val="single" w:sz="8" w:space="0" w:color="16A0FF" w:themeColor="accent3" w:themeTint="BF"/>
        <w:insideV w:val="single" w:sz="8" w:space="0" w:color="16A0FF" w:themeColor="accent3" w:themeTint="BF"/>
      </w:tblBorders>
    </w:tblPr>
    <w:tcPr>
      <w:shd w:val="clear" w:color="auto" w:fill="B2D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A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FFF" w:themeFill="accent3" w:themeFillTint="7F"/>
      </w:tcPr>
    </w:tblStylePr>
    <w:tblStylePr w:type="band1Horz">
      <w:tblPr/>
      <w:tcPr>
        <w:shd w:val="clear" w:color="auto" w:fill="64BFFF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76C64" w:themeColor="accent2" w:themeTint="BF"/>
        <w:left w:val="single" w:sz="8" w:space="0" w:color="E76C64" w:themeColor="accent2" w:themeTint="BF"/>
        <w:bottom w:val="single" w:sz="8" w:space="0" w:color="E76C64" w:themeColor="accent2" w:themeTint="BF"/>
        <w:right w:val="single" w:sz="8" w:space="0" w:color="E76C64" w:themeColor="accent2" w:themeTint="BF"/>
        <w:insideH w:val="single" w:sz="8" w:space="0" w:color="E76C64" w:themeColor="accent2" w:themeTint="BF"/>
        <w:insideV w:val="single" w:sz="8" w:space="0" w:color="E76C64" w:themeColor="accent2" w:themeTint="BF"/>
      </w:tblBorders>
    </w:tblPr>
    <w:tcPr>
      <w:shd w:val="clear" w:color="auto" w:fill="F7CE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C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D98" w:themeFill="accent2" w:themeFillTint="7F"/>
      </w:tcPr>
    </w:tblStylePr>
    <w:tblStylePr w:type="band1Horz">
      <w:tblPr/>
      <w:tcPr>
        <w:shd w:val="clear" w:color="auto" w:fill="EF9D98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9730" w:themeColor="accent1" w:themeTint="BF"/>
        <w:left w:val="single" w:sz="8" w:space="0" w:color="FF9730" w:themeColor="accent1" w:themeTint="BF"/>
        <w:bottom w:val="single" w:sz="8" w:space="0" w:color="FF9730" w:themeColor="accent1" w:themeTint="BF"/>
        <w:right w:val="single" w:sz="8" w:space="0" w:color="FF9730" w:themeColor="accent1" w:themeTint="BF"/>
        <w:insideH w:val="single" w:sz="8" w:space="0" w:color="FF9730" w:themeColor="accent1" w:themeTint="BF"/>
        <w:insideV w:val="single" w:sz="8" w:space="0" w:color="FF9730" w:themeColor="accent1" w:themeTint="BF"/>
      </w:tblBorders>
    </w:tblPr>
    <w:tcPr>
      <w:shd w:val="clear" w:color="auto" w:fill="FFDCB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73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75" w:themeFill="accent1" w:themeFillTint="7F"/>
      </w:tcPr>
    </w:tblStylePr>
    <w:tblStylePr w:type="band1Horz">
      <w:tblPr/>
      <w:tcPr>
        <w:shd w:val="clear" w:color="auto" w:fill="FFBA75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9C2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601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91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91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91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912E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D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6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A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A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300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4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2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3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3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3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39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7C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A6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89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89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89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895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C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8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24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24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24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241A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6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A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700" w:themeFill="accent1" w:themeFillShade="BF"/>
      </w:tcPr>
    </w:tblStylePr>
  </w:style>
  <w:style w:type="paragraph" w:styleId="Bibliography">
    <w:name w:val="Bibliography"/>
    <w:basedOn w:val="ZsysbasisSURF"/>
    <w:next w:val="BasistekstSURF"/>
    <w:uiPriority w:val="98"/>
    <w:semiHidden/>
    <w:rsid w:val="00E07762"/>
  </w:style>
  <w:style w:type="paragraph" w:styleId="Quote">
    <w:name w:val="Quote"/>
    <w:basedOn w:val="ZsysbasisSURF"/>
    <w:next w:val="BasistekstSURF"/>
    <w:link w:val="QuoteChar"/>
    <w:uiPriority w:val="98"/>
    <w:semiHidden/>
    <w:rsid w:val="00E077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IntenseQuote">
    <w:name w:val="Intense Quote"/>
    <w:basedOn w:val="ZsysbasisSURF"/>
    <w:next w:val="BasistekstSURF"/>
    <w:link w:val="IntenseQuote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ndnoteReference">
    <w:name w:val="endnote reference"/>
    <w:aliases w:val="Eindnootmarkering SURF"/>
    <w:basedOn w:val="DefaultParagraphFont"/>
    <w:uiPriority w:val="4"/>
    <w:rsid w:val="00E07762"/>
    <w:rPr>
      <w:vertAlign w:val="superscript"/>
    </w:rPr>
  </w:style>
  <w:style w:type="paragraph" w:styleId="NoSpacing">
    <w:name w:val="No Spacing"/>
    <w:basedOn w:val="ZsysbasisSURF"/>
    <w:next w:val="BasistekstSURF"/>
    <w:uiPriority w:val="98"/>
    <w:semiHidden/>
    <w:rsid w:val="00D27D0E"/>
  </w:style>
  <w:style w:type="character" w:styleId="HTMLCode">
    <w:name w:val="HTML Code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E07762"/>
    <w:rPr>
      <w:i/>
      <w:iCs/>
    </w:rPr>
  </w:style>
  <w:style w:type="character" w:styleId="HTMLVariable">
    <w:name w:val="HTML Variable"/>
    <w:basedOn w:val="DefaultParagraphFont"/>
    <w:uiPriority w:val="98"/>
    <w:semiHidden/>
    <w:rsid w:val="00E07762"/>
    <w:rPr>
      <w:i/>
      <w:iCs/>
    </w:rPr>
  </w:style>
  <w:style w:type="character" w:styleId="HTMLAcronym">
    <w:name w:val="HTML Acronym"/>
    <w:basedOn w:val="DefaultParagraphFont"/>
    <w:uiPriority w:val="98"/>
    <w:semiHidden/>
    <w:rsid w:val="00E07762"/>
  </w:style>
  <w:style w:type="character" w:styleId="HTMLCite">
    <w:name w:val="HTML Cite"/>
    <w:basedOn w:val="DefaultParagraphFont"/>
    <w:uiPriority w:val="98"/>
    <w:semiHidden/>
    <w:rsid w:val="00E07762"/>
    <w:rPr>
      <w:i/>
      <w:iCs/>
    </w:rPr>
  </w:style>
  <w:style w:type="character" w:styleId="HTMLTypewriter">
    <w:name w:val="HTML Typewriter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8"/>
    <w:semiHidden/>
    <w:rsid w:val="00E07762"/>
    <w:rPr>
      <w:rFonts w:ascii="Consolas" w:hAnsi="Consolas"/>
      <w:sz w:val="24"/>
      <w:szCs w:val="24"/>
    </w:rPr>
  </w:style>
  <w:style w:type="paragraph" w:styleId="TOCHeading">
    <w:name w:val="TOC Heading"/>
    <w:basedOn w:val="ZsysbasisSURF"/>
    <w:next w:val="BasistekstSURF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stParagraph">
    <w:name w:val="List Paragraph"/>
    <w:basedOn w:val="ZsysbasisSURF"/>
    <w:next w:val="BasistekstSURF"/>
    <w:uiPriority w:val="34"/>
    <w:qFormat/>
    <w:rsid w:val="00E7078D"/>
    <w:pPr>
      <w:ind w:left="720"/>
    </w:pPr>
  </w:style>
  <w:style w:type="character" w:styleId="Emphasis">
    <w:name w:val="Emphasis"/>
    <w:basedOn w:val="DefaultParagraphFont"/>
    <w:uiPriority w:val="98"/>
    <w:semiHidden/>
    <w:rsid w:val="00E07762"/>
    <w:rPr>
      <w:i/>
      <w:iCs/>
    </w:rPr>
  </w:style>
  <w:style w:type="character" w:styleId="LineNumber">
    <w:name w:val="line number"/>
    <w:basedOn w:val="DefaultParagraphFont"/>
    <w:uiPriority w:val="98"/>
    <w:semiHidden/>
    <w:rsid w:val="00E07762"/>
  </w:style>
  <w:style w:type="numbering" w:customStyle="1" w:styleId="KopnummeringSURF">
    <w:name w:val="Kopnummering SURF"/>
    <w:uiPriority w:val="4"/>
    <w:semiHidden/>
    <w:rsid w:val="00796C8C"/>
    <w:pPr>
      <w:numPr>
        <w:numId w:val="9"/>
      </w:numPr>
    </w:pPr>
  </w:style>
  <w:style w:type="paragraph" w:customStyle="1" w:styleId="ZsyseenpuntSURF">
    <w:name w:val="Zsyseenpunt SURF"/>
    <w:basedOn w:val="ZsysbasisSURF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SURF">
    <w:name w:val="Zsysbasisdocumentgegevens SURF"/>
    <w:basedOn w:val="ZsysbasisSURF"/>
    <w:next w:val="BasistekstSURF"/>
    <w:uiPriority w:val="4"/>
    <w:semiHidden/>
    <w:rsid w:val="005E792A"/>
    <w:pPr>
      <w:spacing w:line="240" w:lineRule="exact"/>
    </w:pPr>
    <w:rPr>
      <w:noProof/>
    </w:rPr>
  </w:style>
  <w:style w:type="paragraph" w:customStyle="1" w:styleId="DocumentgegevenskopjeSURF">
    <w:name w:val="Documentgegevens kopje SURF"/>
    <w:basedOn w:val="ZsysbasisdocumentgegevensSURF"/>
    <w:uiPriority w:val="4"/>
    <w:rsid w:val="00E101E7"/>
    <w:rPr>
      <w:sz w:val="18"/>
    </w:rPr>
  </w:style>
  <w:style w:type="paragraph" w:customStyle="1" w:styleId="DocumentgegevensSURF">
    <w:name w:val="Documentgegevens SURF"/>
    <w:basedOn w:val="ZsysbasisdocumentgegevensSURF"/>
    <w:uiPriority w:val="4"/>
    <w:rsid w:val="00756C31"/>
  </w:style>
  <w:style w:type="paragraph" w:customStyle="1" w:styleId="PaginanummerSURF">
    <w:name w:val="Paginanummer SURF"/>
    <w:basedOn w:val="ZsysbasisdocumentgegevensSURF"/>
    <w:uiPriority w:val="4"/>
    <w:rsid w:val="00731A90"/>
    <w:pPr>
      <w:spacing w:line="257" w:lineRule="exact"/>
      <w:jc w:val="right"/>
    </w:pPr>
    <w:rPr>
      <w:sz w:val="18"/>
    </w:rPr>
  </w:style>
  <w:style w:type="paragraph" w:customStyle="1" w:styleId="AfzendergegevensSURF">
    <w:name w:val="Afzendergegevens SURF"/>
    <w:basedOn w:val="ZsysbasisdocumentgegevensSURF"/>
    <w:uiPriority w:val="4"/>
    <w:rsid w:val="00731A90"/>
    <w:pPr>
      <w:spacing w:line="200" w:lineRule="exact"/>
    </w:pPr>
    <w:rPr>
      <w:sz w:val="18"/>
    </w:rPr>
  </w:style>
  <w:style w:type="paragraph" w:customStyle="1" w:styleId="AfzendergegevenskopjeSURF">
    <w:name w:val="Afzendergegevens kopje SURF"/>
    <w:basedOn w:val="ZsysbasisdocumentgegevensSURF"/>
    <w:uiPriority w:val="4"/>
    <w:rsid w:val="00731A90"/>
    <w:pPr>
      <w:spacing w:line="200" w:lineRule="exact"/>
    </w:pPr>
    <w:rPr>
      <w:b/>
      <w:sz w:val="18"/>
    </w:rPr>
  </w:style>
  <w:style w:type="numbering" w:customStyle="1" w:styleId="OpsommingtekenSURF">
    <w:name w:val="Opsomming teken SURF"/>
    <w:uiPriority w:val="4"/>
    <w:semiHidden/>
    <w:rsid w:val="0041261D"/>
    <w:pPr>
      <w:numPr>
        <w:numId w:val="10"/>
      </w:numPr>
    </w:pPr>
  </w:style>
  <w:style w:type="paragraph" w:customStyle="1" w:styleId="AlineavoorafbeeldingSURF">
    <w:name w:val="Alinea voor afbeelding SURF"/>
    <w:basedOn w:val="ZsysbasisSURF"/>
    <w:next w:val="BasistekstSURF"/>
    <w:uiPriority w:val="4"/>
    <w:qFormat/>
    <w:rsid w:val="00BB239A"/>
  </w:style>
  <w:style w:type="paragraph" w:customStyle="1" w:styleId="TitelSURF">
    <w:name w:val="Titel SURF"/>
    <w:basedOn w:val="ZsysbasisSURF"/>
    <w:uiPriority w:val="4"/>
    <w:qFormat/>
    <w:rsid w:val="000E1539"/>
    <w:pPr>
      <w:keepLines/>
    </w:pPr>
  </w:style>
  <w:style w:type="paragraph" w:customStyle="1" w:styleId="SubtitelSURF">
    <w:name w:val="Subtitel SURF"/>
    <w:basedOn w:val="ZsysbasisSURF"/>
    <w:uiPriority w:val="4"/>
    <w:qFormat/>
    <w:rsid w:val="000E1539"/>
    <w:pPr>
      <w:keepLines/>
    </w:pPr>
  </w:style>
  <w:style w:type="numbering" w:customStyle="1" w:styleId="BijlagenummeringSURF">
    <w:name w:val="Bijlagenummering SURF"/>
    <w:uiPriority w:val="4"/>
    <w:semiHidden/>
    <w:rsid w:val="00345315"/>
    <w:pPr>
      <w:numPr>
        <w:numId w:val="11"/>
      </w:numPr>
    </w:pPr>
  </w:style>
  <w:style w:type="paragraph" w:customStyle="1" w:styleId="Bijlagekop1SURF">
    <w:name w:val="Bijlage kop 1 SURF"/>
    <w:basedOn w:val="ZsysbasisSURF"/>
    <w:next w:val="BasistekstSURF"/>
    <w:uiPriority w:val="4"/>
    <w:qFormat/>
    <w:rsid w:val="00DC670A"/>
    <w:pPr>
      <w:keepNext/>
      <w:keepLines/>
      <w:numPr>
        <w:numId w:val="29"/>
      </w:numPr>
      <w:tabs>
        <w:tab w:val="left" w:pos="709"/>
      </w:tabs>
      <w:spacing w:before="257" w:line="257" w:lineRule="exact"/>
      <w:outlineLvl w:val="0"/>
    </w:pPr>
    <w:rPr>
      <w:b/>
      <w:bCs/>
      <w:szCs w:val="32"/>
    </w:rPr>
  </w:style>
  <w:style w:type="paragraph" w:customStyle="1" w:styleId="Bijlagekop2SURF">
    <w:name w:val="Bijlage kop 2 SURF"/>
    <w:basedOn w:val="ZsysbasisSURF"/>
    <w:next w:val="BasistekstSURF"/>
    <w:uiPriority w:val="4"/>
    <w:qFormat/>
    <w:rsid w:val="00345315"/>
    <w:pPr>
      <w:keepNext/>
      <w:keepLines/>
      <w:numPr>
        <w:ilvl w:val="1"/>
        <w:numId w:val="29"/>
      </w:numPr>
      <w:outlineLvl w:val="1"/>
    </w:pPr>
    <w:rPr>
      <w:b/>
    </w:rPr>
  </w:style>
  <w:style w:type="paragraph" w:styleId="CommentSubject">
    <w:name w:val="annotation subject"/>
    <w:basedOn w:val="ZsysbasisSURF"/>
    <w:next w:val="BasistekstSURF"/>
    <w:link w:val="CommentSubjectChar"/>
    <w:uiPriority w:val="98"/>
    <w:semiHidden/>
    <w:rsid w:val="00E7078D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E7078D"/>
    <w:rPr>
      <w:rFonts w:ascii="Maiandra GD" w:hAnsi="Maiandra GD" w:cs="Maiandra GD"/>
      <w:sz w:val="18"/>
      <w:szCs w:val="18"/>
    </w:rPr>
  </w:style>
  <w:style w:type="character" w:customStyle="1" w:styleId="BodyTextChar">
    <w:name w:val="Body Text Char"/>
    <w:basedOn w:val="ZsysbasisSURFChar"/>
    <w:link w:val="BodyTex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BodyTextFirstIndent2Char">
    <w:name w:val="Body Text First Indent 2 Char"/>
    <w:basedOn w:val="BodyTextIndentChar"/>
    <w:link w:val="BodyTextFirstIndent2"/>
    <w:rsid w:val="00E7078D"/>
    <w:rPr>
      <w:rFonts w:ascii="Maiandra GD" w:hAnsi="Maiandra GD" w:cs="Maiandra GD"/>
      <w:sz w:val="18"/>
      <w:szCs w:val="18"/>
    </w:rPr>
  </w:style>
  <w:style w:type="paragraph" w:styleId="BodyTextIndent2">
    <w:name w:val="Body Text Indent 2"/>
    <w:basedOn w:val="ZsysbasisSURF"/>
    <w:next w:val="BasistekstSURF"/>
    <w:link w:val="BodyTextIndent2Char"/>
    <w:uiPriority w:val="98"/>
    <w:semiHidden/>
    <w:rsid w:val="00E7078D"/>
    <w:pPr>
      <w:ind w:left="284"/>
    </w:pPr>
  </w:style>
  <w:style w:type="character" w:customStyle="1" w:styleId="BodyTextIndent2Char">
    <w:name w:val="Body Text Indent 2 Char"/>
    <w:basedOn w:val="DefaultParagraphFont"/>
    <w:link w:val="BodyTextIndent2"/>
    <w:rsid w:val="00E7078D"/>
    <w:rPr>
      <w:rFonts w:ascii="Maiandra GD" w:hAnsi="Maiandra GD" w:cs="Maiandra GD"/>
      <w:sz w:val="18"/>
      <w:szCs w:val="18"/>
    </w:rPr>
  </w:style>
  <w:style w:type="paragraph" w:styleId="BodyTextIndent3">
    <w:name w:val="Body Text Indent 3"/>
    <w:basedOn w:val="ZsysbasisSURF"/>
    <w:next w:val="BasistekstSURF"/>
    <w:link w:val="BodyTextIndent3Char"/>
    <w:uiPriority w:val="98"/>
    <w:semiHidden/>
    <w:rsid w:val="00E7078D"/>
    <w:pPr>
      <w:ind w:left="28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7078D"/>
    <w:rPr>
      <w:rFonts w:ascii="Maiandra GD" w:hAnsi="Maiandra GD" w:cs="Maiandra GD"/>
      <w:sz w:val="18"/>
      <w:szCs w:val="16"/>
    </w:rPr>
  </w:style>
  <w:style w:type="paragraph" w:styleId="TableofFigures">
    <w:name w:val="table of figures"/>
    <w:aliases w:val="Lijst met afbeeldingen SURF"/>
    <w:basedOn w:val="ZsysbasisSURF"/>
    <w:next w:val="BasistekstSURF"/>
    <w:uiPriority w:val="4"/>
    <w:rsid w:val="00DD2A9E"/>
  </w:style>
  <w:style w:type="table" w:customStyle="1" w:styleId="TabelzonderopmaakSURF">
    <w:name w:val="Tabel zonder opmaak SURF"/>
    <w:basedOn w:val="TableNorma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SURF">
    <w:name w:val="Zsysbasistoc SURF"/>
    <w:basedOn w:val="ZsysbasisSURF"/>
    <w:next w:val="BasistekstSURF"/>
    <w:uiPriority w:val="4"/>
    <w:semiHidden/>
    <w:rsid w:val="00364B2C"/>
    <w:pPr>
      <w:ind w:left="709" w:right="567" w:hanging="709"/>
    </w:pPr>
  </w:style>
  <w:style w:type="numbering" w:customStyle="1" w:styleId="AgendapuntlijstSURF">
    <w:name w:val="Agendapunt (lijst) SURF"/>
    <w:uiPriority w:val="4"/>
    <w:semiHidden/>
    <w:rsid w:val="001C6232"/>
    <w:pPr>
      <w:numPr>
        <w:numId w:val="24"/>
      </w:numPr>
    </w:pPr>
  </w:style>
  <w:style w:type="paragraph" w:customStyle="1" w:styleId="AgendapuntSURF">
    <w:name w:val="Agendapunt SURF"/>
    <w:basedOn w:val="ZsysbasisSURF"/>
    <w:uiPriority w:val="4"/>
    <w:rsid w:val="001C6232"/>
    <w:pPr>
      <w:numPr>
        <w:numId w:val="25"/>
      </w:numPr>
    </w:pPr>
  </w:style>
  <w:style w:type="paragraph" w:customStyle="1" w:styleId="ZsysbasistabeltekstSURF">
    <w:name w:val="Zsysbasistabeltekst SURF"/>
    <w:basedOn w:val="ZsysbasisSURF"/>
    <w:next w:val="TabeltekstSURF"/>
    <w:uiPriority w:val="4"/>
    <w:semiHidden/>
    <w:rsid w:val="00312D26"/>
  </w:style>
  <w:style w:type="paragraph" w:customStyle="1" w:styleId="TabeltekstSURF">
    <w:name w:val="Tabeltekst SURF"/>
    <w:basedOn w:val="ZsysbasistabeltekstSURF"/>
    <w:uiPriority w:val="4"/>
    <w:rsid w:val="00312D26"/>
  </w:style>
  <w:style w:type="paragraph" w:customStyle="1" w:styleId="TabelkopjeSURF">
    <w:name w:val="Tabelkopje SURF"/>
    <w:basedOn w:val="ZsysbasistabeltekstSURF"/>
    <w:next w:val="TabeltekstSURF"/>
    <w:uiPriority w:val="4"/>
    <w:rsid w:val="00312D26"/>
  </w:style>
  <w:style w:type="paragraph" w:customStyle="1" w:styleId="DocumentnaamSURF">
    <w:name w:val="Documentnaam SURF"/>
    <w:basedOn w:val="ZsysbasisSURF"/>
    <w:next w:val="BasistekstSURF"/>
    <w:uiPriority w:val="4"/>
    <w:rsid w:val="002F409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2480">
          <w:marLeft w:val="13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634">
          <w:marLeft w:val="13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dewerk@surf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urfhuisstijl\werkgroepsjablonen\Verslag%20SURF.dotx" TargetMode="External"/></Relationships>
</file>

<file path=word/theme/theme1.xml><?xml version="1.0" encoding="utf-8"?>
<a:theme xmlns:a="http://schemas.openxmlformats.org/drawingml/2006/main" name="Office-thema">
  <a:themeElements>
    <a:clrScheme name="Kleuren SURF">
      <a:dk1>
        <a:sysClr val="windowText" lastClr="000000"/>
      </a:dk1>
      <a:lt1>
        <a:sysClr val="window" lastClr="FFFFFF"/>
      </a:lt1>
      <a:dk2>
        <a:srgbClr val="000000"/>
      </a:dk2>
      <a:lt2>
        <a:srgbClr val="C72583"/>
      </a:lt2>
      <a:accent1>
        <a:srgbClr val="EA7600"/>
      </a:accent1>
      <a:accent2>
        <a:srgbClr val="E03C31"/>
      </a:accent2>
      <a:accent3>
        <a:srgbClr val="0077C8"/>
      </a:accent3>
      <a:accent4>
        <a:srgbClr val="009F4D"/>
      </a:accent4>
      <a:accent5>
        <a:srgbClr val="FEDB00"/>
      </a:accent5>
      <a:accent6>
        <a:srgbClr val="A9C23F"/>
      </a:accent6>
      <a:hlink>
        <a:srgbClr val="000000"/>
      </a:hlink>
      <a:folHlink>
        <a:srgbClr val="000000"/>
      </a:folHlink>
    </a:clrScheme>
    <a:fontScheme name="Lettertypen SURF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BBDC-210D-4F74-B6B9-F91787D7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 SURF.dotx</Template>
  <TotalTime>1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SURF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</dc:creator>
  <cp:keywords/>
  <dc:description>sjabloonversie 1.2A - 12 november 2018_x000d_
ontwerp: www.KoelewijnBruggenwirth.nl_x000d_
sjablonen: www.JoulesUnlimited.nl</dc:description>
  <cp:lastModifiedBy>Jenny de Werk</cp:lastModifiedBy>
  <cp:revision>2</cp:revision>
  <cp:lastPrinted>2018-11-12T19:35:00Z</cp:lastPrinted>
  <dcterms:created xsi:type="dcterms:W3CDTF">2021-09-21T13:03:00Z</dcterms:created>
  <dcterms:modified xsi:type="dcterms:W3CDTF">2021-09-21T13:03:00Z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Verslag SURF.dotx</vt:lpwstr>
  </property>
</Properties>
</file>